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CDBF" w14:textId="77777777" w:rsidR="000F69FB" w:rsidRPr="00C803F3" w:rsidRDefault="000F69FB"/>
    <w:bookmarkStart w:id="0" w:name="Title" w:displacedByCustomXml="next"/>
    <w:sdt>
      <w:sdtPr>
        <w:alias w:val="Title"/>
        <w:tag w:val="Title"/>
        <w:id w:val="1323468504"/>
        <w:placeholder>
          <w:docPart w:val="F52133CF834E41489DE177FB3DE47AAB"/>
        </w:placeholder>
        <w:text w:multiLine="1"/>
      </w:sdtPr>
      <w:sdtEndPr/>
      <w:sdtContent>
        <w:p w14:paraId="76EBDE4B" w14:textId="46B88794" w:rsidR="009B6F95" w:rsidRPr="00C803F3" w:rsidRDefault="00822B13" w:rsidP="009B6F95">
          <w:pPr>
            <w:pStyle w:val="Title1"/>
          </w:pPr>
          <w:r>
            <w:t>Update on Local Audit</w:t>
          </w:r>
        </w:p>
      </w:sdtContent>
    </w:sdt>
    <w:bookmarkEnd w:id="0" w:displacedByCustomXml="prev"/>
    <w:p w14:paraId="51BBCF24" w14:textId="77777777" w:rsidR="009B6F95" w:rsidRPr="00C803F3" w:rsidRDefault="009B6F95"/>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77777777" w:rsidR="009B6F95" w:rsidRPr="00A627DD" w:rsidRDefault="009B6F95" w:rsidP="00B84F31">
          <w:pPr>
            <w:ind w:left="0" w:firstLine="0"/>
          </w:pPr>
          <w:r w:rsidRPr="00C803F3">
            <w:rPr>
              <w:rStyle w:val="Style6"/>
            </w:rPr>
            <w:t>Purpose of report</w:t>
          </w:r>
        </w:p>
      </w:sdtContent>
    </w:sdt>
    <w:sdt>
      <w:sdtPr>
        <w:rPr>
          <w:rStyle w:val="Title3Char"/>
          <w:i w:val="0"/>
          <w:i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20D230BF" w:rsidR="00795C95" w:rsidRPr="00F63B2C" w:rsidRDefault="00F63B2C" w:rsidP="00B84F31">
          <w:pPr>
            <w:ind w:left="0" w:firstLine="0"/>
            <w:rPr>
              <w:rStyle w:val="Title3Char"/>
              <w:i w:val="0"/>
              <w:iCs w:val="0"/>
            </w:rPr>
          </w:pPr>
          <w:r w:rsidRPr="00F63B2C">
            <w:rPr>
              <w:rStyle w:val="Title3Char"/>
              <w:i w:val="0"/>
              <w:iCs w:val="0"/>
            </w:rPr>
            <w:t>For information.</w:t>
          </w:r>
        </w:p>
      </w:sdtContent>
    </w:sdt>
    <w:p w14:paraId="168A9DE6" w14:textId="77777777" w:rsidR="009B6F95" w:rsidRPr="00F63B2C" w:rsidRDefault="009B6F95" w:rsidP="00B84F31">
      <w:pPr>
        <w:ind w:left="0" w:firstLine="0"/>
      </w:pPr>
    </w:p>
    <w:sdt>
      <w:sdtPr>
        <w:rPr>
          <w:rStyle w:val="Style6"/>
        </w:rPr>
        <w:id w:val="911819474"/>
        <w:lock w:val="sdtLocked"/>
        <w:placeholder>
          <w:docPart w:val="59AA287DFE70470EA5DA4368A3173D3A"/>
        </w:placeholder>
      </w:sdtPr>
      <w:sdtEndPr>
        <w:rPr>
          <w:rStyle w:val="Style6"/>
        </w:rPr>
      </w:sdtEndPr>
      <w:sdtContent>
        <w:p w14:paraId="5ED847A9" w14:textId="77777777" w:rsidR="009B6F95" w:rsidRPr="00A627DD" w:rsidRDefault="009B6F95" w:rsidP="00B84F31">
          <w:pPr>
            <w:ind w:left="0" w:firstLine="0"/>
          </w:pPr>
          <w:r w:rsidRPr="00C803F3">
            <w:rPr>
              <w:rStyle w:val="Style6"/>
            </w:rPr>
            <w:t>Summary</w:t>
          </w:r>
        </w:p>
      </w:sdtContent>
    </w:sdt>
    <w:p w14:paraId="2A4206B2" w14:textId="21C584F9" w:rsidR="009B6F95" w:rsidRDefault="009576CF" w:rsidP="00EC10C2">
      <w:pPr>
        <w:pStyle w:val="Title3"/>
      </w:pPr>
      <w:r w:rsidRPr="009576CF">
        <w:rPr>
          <w:i w:val="0"/>
          <w:iCs w:val="0"/>
        </w:rPr>
        <w:t xml:space="preserve">This report is </w:t>
      </w:r>
      <w:bookmarkStart w:id="1" w:name="_Hlk95310406"/>
      <w:r w:rsidRPr="009576CF">
        <w:rPr>
          <w:i w:val="0"/>
          <w:iCs w:val="0"/>
        </w:rPr>
        <w:t xml:space="preserve">a general update </w:t>
      </w:r>
      <w:r>
        <w:rPr>
          <w:i w:val="0"/>
          <w:iCs w:val="0"/>
        </w:rPr>
        <w:t>on local audit</w:t>
      </w:r>
      <w:r w:rsidRPr="009576CF">
        <w:rPr>
          <w:i w:val="0"/>
          <w:iCs w:val="0"/>
        </w:rPr>
        <w:t xml:space="preserve"> </w:t>
      </w:r>
      <w:r>
        <w:rPr>
          <w:i w:val="0"/>
          <w:iCs w:val="0"/>
        </w:rPr>
        <w:t>and outlines</w:t>
      </w:r>
      <w:r w:rsidRPr="009576CF">
        <w:rPr>
          <w:i w:val="0"/>
          <w:iCs w:val="0"/>
        </w:rPr>
        <w:t xml:space="preserve"> the major reviews </w:t>
      </w:r>
      <w:r>
        <w:rPr>
          <w:i w:val="0"/>
          <w:iCs w:val="0"/>
        </w:rPr>
        <w:t>and other activity that has</w:t>
      </w:r>
      <w:r w:rsidRPr="009576CF">
        <w:rPr>
          <w:i w:val="0"/>
          <w:iCs w:val="0"/>
        </w:rPr>
        <w:t xml:space="preserve"> been undertaken in this area</w:t>
      </w:r>
      <w:r>
        <w:rPr>
          <w:i w:val="0"/>
          <w:iCs w:val="0"/>
        </w:rPr>
        <w:t xml:space="preserve"> over the past three years</w:t>
      </w:r>
      <w:r w:rsidRPr="009576CF">
        <w:rPr>
          <w:i w:val="0"/>
          <w:iCs w:val="0"/>
        </w:rPr>
        <w:t xml:space="preserve">, </w:t>
      </w:r>
      <w:r>
        <w:rPr>
          <w:i w:val="0"/>
          <w:iCs w:val="0"/>
        </w:rPr>
        <w:t xml:space="preserve">as well as </w:t>
      </w:r>
      <w:r w:rsidRPr="009576CF">
        <w:rPr>
          <w:i w:val="0"/>
          <w:iCs w:val="0"/>
        </w:rPr>
        <w:t>current progress both on immediate problems and on the longer-term proposals</w:t>
      </w:r>
      <w:bookmarkEnd w:id="1"/>
      <w:r w:rsidR="00F56CEF">
        <w:t xml:space="preserve">. </w:t>
      </w:r>
    </w:p>
    <w:p w14:paraId="4207AE82" w14:textId="52237523" w:rsidR="009B6F95" w:rsidRDefault="009B6F95" w:rsidP="00EC10C2">
      <w:pPr>
        <w:pStyle w:val="Title3"/>
      </w:pPr>
    </w:p>
    <w:p w14:paraId="3551AF22" w14:textId="618EBF05" w:rsidR="00F56CEF" w:rsidRPr="00F56CEF" w:rsidRDefault="00F56CEF" w:rsidP="00EC10C2">
      <w:pPr>
        <w:pStyle w:val="Title3"/>
        <w:rPr>
          <w:b/>
          <w:bCs/>
          <w:i w:val="0"/>
          <w:iCs w:val="0"/>
        </w:rPr>
      </w:pPr>
      <w:r>
        <w:rPr>
          <w:b/>
          <w:bCs/>
          <w:i w:val="0"/>
          <w:iCs w:val="0"/>
        </w:rPr>
        <w:t xml:space="preserve">Is this report confidential? Yes </w:t>
      </w:r>
      <w:sdt>
        <w:sdtPr>
          <w:rPr>
            <w:b/>
            <w:bCs/>
            <w:i w:val="0"/>
            <w:iCs w:val="0"/>
          </w:rPr>
          <w:id w:val="964168070"/>
          <w14:checkbox>
            <w14:checked w14:val="0"/>
            <w14:checkedState w14:val="2612" w14:font="MS Gothic"/>
            <w14:uncheckedState w14:val="2610" w14:font="MS Gothic"/>
          </w14:checkbox>
        </w:sdtPr>
        <w:sdtEndPr/>
        <w:sdtContent>
          <w:r>
            <w:rPr>
              <w:rFonts w:ascii="MS Gothic" w:eastAsia="MS Gothic" w:hAnsi="MS Gothic" w:hint="eastAsia"/>
              <w:b/>
              <w:bCs/>
              <w:i w:val="0"/>
              <w:iCs w:val="0"/>
            </w:rPr>
            <w:t>☐</w:t>
          </w:r>
        </w:sdtContent>
      </w:sdt>
      <w:r>
        <w:rPr>
          <w:b/>
          <w:bCs/>
          <w:i w:val="0"/>
          <w:iCs w:val="0"/>
        </w:rPr>
        <w:tab/>
        <w:t xml:space="preserve">No </w:t>
      </w:r>
      <w:sdt>
        <w:sdtPr>
          <w:rPr>
            <w:b/>
            <w:bCs/>
            <w:i w:val="0"/>
            <w:iCs w:val="0"/>
          </w:rPr>
          <w:id w:val="-2013125756"/>
          <w14:checkbox>
            <w14:checked w14:val="1"/>
            <w14:checkedState w14:val="2612" w14:font="MS Gothic"/>
            <w14:uncheckedState w14:val="2610" w14:font="MS Gothic"/>
          </w14:checkbox>
        </w:sdtPr>
        <w:sdtEndPr/>
        <w:sdtContent>
          <w:r w:rsidR="00F63B2C">
            <w:rPr>
              <w:rFonts w:ascii="MS Gothic" w:eastAsia="MS Gothic" w:hAnsi="MS Gothic" w:hint="eastAsia"/>
              <w:b/>
              <w:bCs/>
              <w:i w:val="0"/>
              <w:iCs w:val="0"/>
            </w:rPr>
            <w:t>☒</w:t>
          </w:r>
        </w:sdtContent>
      </w:sdt>
    </w:p>
    <w:p w14:paraId="230AB5A6" w14:textId="0EDFFD5F" w:rsidR="00F56CEF" w:rsidRDefault="00C55A9E" w:rsidP="00EC10C2">
      <w:pPr>
        <w:pStyle w:val="Title3"/>
      </w:pPr>
      <w:r>
        <w:t xml:space="preserve"> </w:t>
      </w:r>
    </w:p>
    <w:p w14:paraId="065258CB" w14:textId="556E3272" w:rsidR="00F56CEF" w:rsidRDefault="00F56CEF" w:rsidP="00EC10C2">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BC1512" w14:textId="77777777" w:rsidR="000F69FB" w:rsidRDefault="000F69FB"/>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3E7EF034" w:rsidR="000F69FB" w:rsidRPr="00A627DD" w:rsidRDefault="000F69FB" w:rsidP="00B84F31">
                                <w:pPr>
                                  <w:ind w:left="0" w:firstLine="0"/>
                                </w:pPr>
                                <w:r w:rsidRPr="00C803F3">
                                  <w:rPr>
                                    <w:rStyle w:val="Style6"/>
                                  </w:rPr>
                                  <w:t>Recommendation</w:t>
                                </w:r>
                              </w:p>
                            </w:sdtContent>
                          </w:sdt>
                          <w:p w14:paraId="3DD7AE91" w14:textId="3454D322" w:rsidR="000F69FB" w:rsidRPr="00F63B2C" w:rsidRDefault="009576CF" w:rsidP="00EC10C2">
                            <w:pPr>
                              <w:pStyle w:val="Title3"/>
                              <w:rPr>
                                <w:i w:val="0"/>
                                <w:iCs w:val="0"/>
                              </w:rPr>
                            </w:pPr>
                            <w:r>
                              <w:rPr>
                                <w:i w:val="0"/>
                                <w:iCs w:val="0"/>
                              </w:rPr>
                              <w:t>T</w:t>
                            </w:r>
                            <w:r w:rsidRPr="009576CF">
                              <w:rPr>
                                <w:i w:val="0"/>
                                <w:iCs w:val="0"/>
                              </w:rPr>
                              <w:t>hat officers continue to work with the government and other relevant bodies, including those mentioned in this report, to address the problems with local audit, work to create a sustainable audit market, and set up a new framework for local audit that is appropriate for the sector.</w:t>
                            </w:r>
                          </w:p>
                          <w:p w14:paraId="1650D5AF" w14:textId="14A1D9D7" w:rsidR="000F69FB" w:rsidRPr="00F63B2C" w:rsidRDefault="00AD38EB"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F63B2C">
                                  <w:rPr>
                                    <w:rStyle w:val="Style6"/>
                                  </w:rPr>
                                  <w:t>Action</w:t>
                                </w:r>
                              </w:sdtContent>
                            </w:sdt>
                          </w:p>
                          <w:p w14:paraId="3622485B" w14:textId="1436052E" w:rsidR="000F69FB" w:rsidRPr="00F63B2C" w:rsidRDefault="00F63B2C" w:rsidP="00EC10C2">
                            <w:pPr>
                              <w:pStyle w:val="Title3"/>
                              <w:rPr>
                                <w:i w:val="0"/>
                                <w:iCs w:val="0"/>
                              </w:rPr>
                            </w:pPr>
                            <w:r w:rsidRPr="00F63B2C">
                              <w:rPr>
                                <w:i w:val="0"/>
                                <w:iCs w:val="0"/>
                              </w:rPr>
                              <w:t>Officers to proceed as directed</w:t>
                            </w:r>
                            <w:r w:rsidR="00EC10C2" w:rsidRPr="00F63B2C">
                              <w:rPr>
                                <w:i w:val="0"/>
                                <w:iCs w:val="0"/>
                              </w:rPr>
                              <w:t xml:space="preserve">. </w:t>
                            </w:r>
                          </w:p>
                          <w:p w14:paraId="5C3EA439"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" fillcolor="white [3201]" strokeweight=".5pt">
                <v:textbox>
                  <w:txbxContent>
                    <w:p w14:paraId="05BC1512" w14:textId="77777777" w:rsidR="000F69FB" w:rsidRDefault="000F69FB"/>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3E7EF034" w:rsidR="000F69FB" w:rsidRPr="00A627DD" w:rsidRDefault="000F69FB" w:rsidP="00B84F31">
                          <w:pPr>
                            <w:ind w:left="0" w:firstLine="0"/>
                          </w:pPr>
                          <w:r w:rsidRPr="00C803F3">
                            <w:rPr>
                              <w:rStyle w:val="Style6"/>
                            </w:rPr>
                            <w:t>Recommendation</w:t>
                          </w:r>
                        </w:p>
                      </w:sdtContent>
                    </w:sdt>
                    <w:p w14:paraId="3DD7AE91" w14:textId="3454D322" w:rsidR="000F69FB" w:rsidRPr="00F63B2C" w:rsidRDefault="009576CF" w:rsidP="00EC10C2">
                      <w:pPr>
                        <w:pStyle w:val="Title3"/>
                        <w:rPr>
                          <w:i w:val="0"/>
                          <w:iCs w:val="0"/>
                        </w:rPr>
                      </w:pPr>
                      <w:r>
                        <w:rPr>
                          <w:i w:val="0"/>
                          <w:iCs w:val="0"/>
                        </w:rPr>
                        <w:t>T</w:t>
                      </w:r>
                      <w:r w:rsidRPr="009576CF">
                        <w:rPr>
                          <w:i w:val="0"/>
                          <w:iCs w:val="0"/>
                        </w:rPr>
                        <w:t>hat officers continue to work with the government and other relevant bodies, including those mentioned in this report, to address the problems with local audit, work to create a sustainable audit market, and set up a new framework for local audit that is appropriate for the sector.</w:t>
                      </w:r>
                    </w:p>
                    <w:p w14:paraId="1650D5AF" w14:textId="14A1D9D7" w:rsidR="000F69FB" w:rsidRPr="00F63B2C" w:rsidRDefault="00371C08"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F63B2C">
                            <w:rPr>
                              <w:rStyle w:val="Style6"/>
                            </w:rPr>
                            <w:t>Action</w:t>
                          </w:r>
                        </w:sdtContent>
                      </w:sdt>
                    </w:p>
                    <w:p w14:paraId="3622485B" w14:textId="1436052E" w:rsidR="000F69FB" w:rsidRPr="00F63B2C" w:rsidRDefault="00F63B2C" w:rsidP="00EC10C2">
                      <w:pPr>
                        <w:pStyle w:val="Title3"/>
                        <w:rPr>
                          <w:i w:val="0"/>
                          <w:iCs w:val="0"/>
                        </w:rPr>
                      </w:pPr>
                      <w:r w:rsidRPr="00F63B2C">
                        <w:rPr>
                          <w:i w:val="0"/>
                          <w:iCs w:val="0"/>
                        </w:rPr>
                        <w:t>Officers to proceed as directed</w:t>
                      </w:r>
                      <w:r w:rsidR="00EC10C2" w:rsidRPr="00F63B2C">
                        <w:rPr>
                          <w:i w:val="0"/>
                          <w:iCs w:val="0"/>
                        </w:rPr>
                        <w:t xml:space="preserve">. </w:t>
                      </w:r>
                    </w:p>
                    <w:p w14:paraId="5C3EA439" w14:textId="77777777" w:rsidR="000F69FB" w:rsidRDefault="000F69FB"/>
                  </w:txbxContent>
                </v:textbox>
                <w10:wrap anchorx="margin"/>
              </v:shape>
            </w:pict>
          </mc:Fallback>
        </mc:AlternateContent>
      </w:r>
    </w:p>
    <w:p w14:paraId="3BBE94E2" w14:textId="3F08F365" w:rsidR="009B6F95" w:rsidRDefault="009B6F95" w:rsidP="00EC10C2">
      <w:pPr>
        <w:pStyle w:val="Title3"/>
      </w:pPr>
    </w:p>
    <w:p w14:paraId="19626BE9" w14:textId="77777777" w:rsidR="009B6F95" w:rsidRDefault="009B6F95" w:rsidP="00EC10C2">
      <w:pPr>
        <w:pStyle w:val="Title3"/>
      </w:pPr>
    </w:p>
    <w:p w14:paraId="6FD279E5" w14:textId="77777777" w:rsidR="009B6F95" w:rsidRDefault="009B6F95" w:rsidP="00EC10C2">
      <w:pPr>
        <w:pStyle w:val="Title3"/>
      </w:pPr>
    </w:p>
    <w:p w14:paraId="789B457E" w14:textId="77777777" w:rsidR="009B6F95" w:rsidRDefault="009B6F95" w:rsidP="00EC10C2">
      <w:pPr>
        <w:pStyle w:val="Title3"/>
      </w:pPr>
    </w:p>
    <w:p w14:paraId="77C5E3FD" w14:textId="77777777" w:rsidR="009B6F95" w:rsidRDefault="009B6F95" w:rsidP="00EC10C2">
      <w:pPr>
        <w:pStyle w:val="Title3"/>
      </w:pPr>
    </w:p>
    <w:p w14:paraId="7DC84C6E" w14:textId="77777777" w:rsidR="009B6F95" w:rsidRDefault="009B6F95" w:rsidP="00EC10C2">
      <w:pPr>
        <w:pStyle w:val="Title3"/>
      </w:pPr>
    </w:p>
    <w:p w14:paraId="08290AFB" w14:textId="77777777" w:rsidR="009B6F95" w:rsidRDefault="009B6F95" w:rsidP="00EC10C2">
      <w:pPr>
        <w:pStyle w:val="Title3"/>
      </w:pPr>
    </w:p>
    <w:p w14:paraId="2996EBC5" w14:textId="77777777" w:rsidR="009B6F95" w:rsidRDefault="009B6F95" w:rsidP="00EC10C2">
      <w:pPr>
        <w:pStyle w:val="Title3"/>
      </w:pPr>
    </w:p>
    <w:p w14:paraId="1DDF9AF7" w14:textId="77777777" w:rsidR="009B6F95" w:rsidRDefault="009B6F95" w:rsidP="00EC10C2">
      <w:pPr>
        <w:pStyle w:val="Title3"/>
      </w:pPr>
    </w:p>
    <w:p w14:paraId="2648CAA0" w14:textId="77777777" w:rsidR="009B6F95" w:rsidRDefault="009B6F95" w:rsidP="00EC10C2">
      <w:pPr>
        <w:pStyle w:val="Title3"/>
      </w:pPr>
    </w:p>
    <w:p w14:paraId="51922E3F" w14:textId="60E99F5D" w:rsidR="009B6F95" w:rsidRPr="00C803F3" w:rsidRDefault="00AD38EB" w:rsidP="000F69FB">
      <w:sdt>
        <w:sdtPr>
          <w:rPr>
            <w:rStyle w:val="Style2"/>
          </w:rPr>
          <w:id w:val="-1751574325"/>
          <w:lock w:val="contentLocked"/>
          <w:placeholder>
            <w:docPart w:val="E6DEE20509A04DA8BDB4528282FBDBE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C76181D46FBD42769EBDB78BD0265585"/>
          </w:placeholder>
          <w:text w:multiLine="1"/>
        </w:sdtPr>
        <w:sdtEndPr/>
        <w:sdtContent>
          <w:r w:rsidR="00F63B2C">
            <w:t>Bevis Ingram</w:t>
          </w:r>
        </w:sdtContent>
      </w:sdt>
    </w:p>
    <w:p w14:paraId="700503B8" w14:textId="3DAF09C6" w:rsidR="009B6F95" w:rsidRDefault="00AD38EB" w:rsidP="000F69FB">
      <w:sdt>
        <w:sdtPr>
          <w:rPr>
            <w:rStyle w:val="Style2"/>
          </w:rPr>
          <w:id w:val="1940027828"/>
          <w:lock w:val="contentLocked"/>
          <w:placeholder>
            <w:docPart w:val="C81480F2E0474899B165B4D05E68642A"/>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FA9A4A5EE3D64B5E9FB0FCE56A4F1A94"/>
          </w:placeholder>
          <w:text w:multiLine="1"/>
        </w:sdtPr>
        <w:sdtEndPr/>
        <w:sdtContent>
          <w:r w:rsidR="00F63B2C">
            <w:t>Senior Adviser (Finance)</w:t>
          </w:r>
        </w:sdtContent>
      </w:sdt>
    </w:p>
    <w:p w14:paraId="0B6CAC13" w14:textId="6C8E95AE" w:rsidR="009B6F95" w:rsidRDefault="00AD38EB" w:rsidP="000F69FB">
      <w:sdt>
        <w:sdtPr>
          <w:rPr>
            <w:rStyle w:val="Style2"/>
          </w:rPr>
          <w:id w:val="1040625228"/>
          <w:lock w:val="contentLocked"/>
          <w:placeholder>
            <w:docPart w:val="0896A0C32FCE4B6DB4E4FF1FCC8258B2"/>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94495FA8C42F452F81BD64F9FE7412C7"/>
          </w:placeholder>
          <w:text w:multiLine="1"/>
        </w:sdtPr>
        <w:sdtEndPr/>
        <w:sdtContent>
          <w:r w:rsidR="00F63B2C">
            <w:t>079 2070 2354</w:t>
          </w:r>
        </w:sdtContent>
      </w:sdt>
    </w:p>
    <w:p w14:paraId="6311FCB0" w14:textId="2A3016FE" w:rsidR="009B6F95" w:rsidRDefault="00AD38EB" w:rsidP="00EC10C2">
      <w:pPr>
        <w:pStyle w:val="Title3"/>
      </w:pPr>
      <w:sdt>
        <w:sdtPr>
          <w:rPr>
            <w:rStyle w:val="Style2"/>
          </w:rPr>
          <w:id w:val="614409820"/>
          <w:lock w:val="contentLocked"/>
          <w:placeholder>
            <w:docPart w:val="A9DDD9ECE6B54C54922156964E975BC1"/>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rPr>
            <w:i w:val="0"/>
            <w:iCs w:val="0"/>
          </w:rPr>
          <w:alias w:val="Email"/>
          <w:tag w:val="Contact officer"/>
          <w:id w:val="-312794763"/>
          <w:placeholder>
            <w:docPart w:val="9FF0D02FA59F481290C3E69251A960C5"/>
          </w:placeholder>
          <w:text w:multiLine="1"/>
        </w:sdtPr>
        <w:sdtEndPr/>
        <w:sdtContent>
          <w:r w:rsidR="00F63B2C" w:rsidRPr="009576CF">
            <w:rPr>
              <w:i w:val="0"/>
              <w:iCs w:val="0"/>
            </w:rPr>
            <w:t>bevis.ingram</w:t>
          </w:r>
          <w:r w:rsidR="009B6F95" w:rsidRPr="009576CF">
            <w:rPr>
              <w:i w:val="0"/>
              <w:iCs w:val="0"/>
            </w:rPr>
            <w:t>@local.gov.uk</w:t>
          </w:r>
        </w:sdtContent>
      </w:sdt>
    </w:p>
    <w:p w14:paraId="252491A0" w14:textId="64A7C515" w:rsidR="009B6F95" w:rsidRDefault="009B6F95" w:rsidP="00F56CEF">
      <w:pPr>
        <w:pStyle w:val="Title3"/>
      </w:pPr>
    </w:p>
    <w:p w14:paraId="1340A022" w14:textId="77777777" w:rsidR="00296872" w:rsidRPr="00C803F3" w:rsidRDefault="00296872" w:rsidP="00F56CEF">
      <w:pPr>
        <w:pStyle w:val="Title3"/>
      </w:pPr>
    </w:p>
    <w:p w14:paraId="06F36C5D" w14:textId="0F0BB3DC" w:rsidR="00C803F3" w:rsidRDefault="00B823BD" w:rsidP="000F69FB">
      <w:pPr>
        <w:pStyle w:val="Title1"/>
      </w:pPr>
      <w:r>
        <w:fldChar w:fldCharType="begin"/>
      </w:r>
      <w:r>
        <w:instrText xml:space="preserve"> REF  Title \h  \* MERGEFORMAT </w:instrText>
      </w:r>
      <w:r>
        <w:fldChar w:fldCharType="separate"/>
      </w:r>
      <w:sdt>
        <w:sdtPr>
          <w:alias w:val="Title"/>
          <w:tag w:val="Title"/>
          <w:id w:val="1874719367"/>
          <w:placeholder>
            <w:docPart w:val="79076655F5AD4626A655E38AC563096C"/>
          </w:placeholder>
          <w:text w:multiLine="1"/>
        </w:sdtPr>
        <w:sdtEndPr/>
        <w:sdtContent>
          <w:r w:rsidR="00822B13" w:rsidRPr="00F63B2C">
            <w:t xml:space="preserve">Update on </w:t>
          </w:r>
          <w:r w:rsidR="00822B13">
            <w:t>L</w:t>
          </w:r>
          <w:r w:rsidR="00822B13" w:rsidRPr="00F63B2C">
            <w:t xml:space="preserve">ocal </w:t>
          </w:r>
          <w:r w:rsidR="00822B13">
            <w:t>A</w:t>
          </w:r>
          <w:r w:rsidR="00822B13" w:rsidRPr="00F63B2C">
            <w:t>udit</w:t>
          </w:r>
        </w:sdtContent>
      </w:sdt>
      <w:r>
        <w:fldChar w:fldCharType="end"/>
      </w:r>
    </w:p>
    <w:p w14:paraId="62E62C5F" w14:textId="77777777" w:rsidR="007440D2" w:rsidRDefault="007440D2" w:rsidP="000F69FB">
      <w:pPr>
        <w:pStyle w:val="Title1"/>
      </w:pPr>
    </w:p>
    <w:p w14:paraId="4390D8F8" w14:textId="77777777" w:rsidR="009B6F95" w:rsidRPr="00C803F3" w:rsidRDefault="00AD38EB" w:rsidP="000F69FB">
      <w:pPr>
        <w:rPr>
          <w:rStyle w:val="ReportTemplate"/>
        </w:rPr>
      </w:pPr>
      <w:sdt>
        <w:sdtPr>
          <w:rPr>
            <w:rStyle w:val="Style6"/>
          </w:rPr>
          <w:alias w:val="Background"/>
          <w:tag w:val="Background"/>
          <w:id w:val="-1335600510"/>
          <w:placeholder>
            <w:docPart w:val="7D360ED880E2461EA9C8F55528005089"/>
          </w:placeholder>
        </w:sdtPr>
        <w:sdtEndPr>
          <w:rPr>
            <w:rStyle w:val="Style6"/>
          </w:rPr>
        </w:sdtEndPr>
        <w:sdtContent>
          <w:r w:rsidR="009B6F95" w:rsidRPr="00301A51">
            <w:rPr>
              <w:rStyle w:val="Style6"/>
            </w:rPr>
            <w:t>Background</w:t>
          </w:r>
        </w:sdtContent>
      </w:sdt>
    </w:p>
    <w:p w14:paraId="34D8C023" w14:textId="4EFFBC96" w:rsidR="007440D2" w:rsidRDefault="00F63B2C" w:rsidP="00917636">
      <w:pPr>
        <w:pStyle w:val="ListParagraph"/>
        <w:rPr>
          <w:rStyle w:val="ReportTemplate"/>
        </w:rPr>
      </w:pPr>
      <w:r w:rsidRPr="00F63B2C">
        <w:rPr>
          <w:rStyle w:val="ReportTemplate"/>
        </w:rPr>
        <w:t xml:space="preserve">At the last meeting of Resources Board, Members asked for an update on </w:t>
      </w:r>
      <w:r w:rsidR="00177573">
        <w:rPr>
          <w:rStyle w:val="ReportTemplate"/>
        </w:rPr>
        <w:t>l</w:t>
      </w:r>
      <w:r w:rsidRPr="00F63B2C">
        <w:rPr>
          <w:rStyle w:val="ReportTemplate"/>
        </w:rPr>
        <w:t xml:space="preserve">ocal </w:t>
      </w:r>
      <w:r w:rsidR="00177573">
        <w:rPr>
          <w:rStyle w:val="ReportTemplate"/>
        </w:rPr>
        <w:t>a</w:t>
      </w:r>
      <w:r w:rsidRPr="00F63B2C">
        <w:rPr>
          <w:rStyle w:val="ReportTemplate"/>
        </w:rPr>
        <w:t xml:space="preserve">udit. </w:t>
      </w:r>
      <w:bookmarkStart w:id="2" w:name="_Hlk95310324"/>
      <w:r w:rsidRPr="00F63B2C">
        <w:rPr>
          <w:rStyle w:val="ReportTemplate"/>
        </w:rPr>
        <w:t xml:space="preserve">This report </w:t>
      </w:r>
      <w:r w:rsidR="009576CF">
        <w:rPr>
          <w:rStyle w:val="ReportTemplate"/>
        </w:rPr>
        <w:t>outlines</w:t>
      </w:r>
      <w:r w:rsidR="009576CF" w:rsidRPr="009576CF">
        <w:rPr>
          <w:rStyle w:val="ReportTemplate"/>
        </w:rPr>
        <w:t xml:space="preserve"> the major reviews and other activity that has been undertaken in this area over the past three years, a</w:t>
      </w:r>
      <w:r w:rsidR="009576CF">
        <w:rPr>
          <w:rStyle w:val="ReportTemplate"/>
        </w:rPr>
        <w:t>s well as</w:t>
      </w:r>
      <w:r w:rsidR="009576CF" w:rsidRPr="009576CF">
        <w:rPr>
          <w:rStyle w:val="ReportTemplate"/>
        </w:rPr>
        <w:t xml:space="preserve"> current progress both on immediate problems and the longer-term</w:t>
      </w:r>
      <w:r w:rsidR="003C7349">
        <w:rPr>
          <w:rStyle w:val="ReportTemplate"/>
        </w:rPr>
        <w:t>.</w:t>
      </w:r>
      <w:bookmarkEnd w:id="2"/>
    </w:p>
    <w:sdt>
      <w:sdtPr>
        <w:rPr>
          <w:rStyle w:val="Style6"/>
        </w:rPr>
        <w:alias w:val="Issues"/>
        <w:tag w:val="Issues"/>
        <w:id w:val="-1684430981"/>
        <w:placeholder>
          <w:docPart w:val="7D360ED880E2461EA9C8F55528005089"/>
        </w:placeholder>
      </w:sdtPr>
      <w:sdtEndPr>
        <w:rPr>
          <w:rStyle w:val="Style6"/>
        </w:rPr>
      </w:sdtEndPr>
      <w:sdtContent>
        <w:p w14:paraId="699C9EE0" w14:textId="4A21FF74" w:rsidR="009B6F95" w:rsidRPr="00C803F3" w:rsidRDefault="009B6F95" w:rsidP="000F69FB">
          <w:pPr>
            <w:rPr>
              <w:rStyle w:val="ReportTemplate"/>
            </w:rPr>
          </w:pPr>
          <w:r w:rsidRPr="00C803F3">
            <w:rPr>
              <w:rStyle w:val="Style6"/>
            </w:rPr>
            <w:t>Issues</w:t>
          </w:r>
          <w:r w:rsidR="00F63B2C">
            <w:rPr>
              <w:rStyle w:val="Style6"/>
            </w:rPr>
            <w:t xml:space="preserve"> with </w:t>
          </w:r>
          <w:r w:rsidR="00177573">
            <w:rPr>
              <w:rStyle w:val="Style6"/>
            </w:rPr>
            <w:t>l</w:t>
          </w:r>
          <w:r w:rsidR="00F63B2C">
            <w:rPr>
              <w:rStyle w:val="Style6"/>
            </w:rPr>
            <w:t xml:space="preserve">ocal </w:t>
          </w:r>
          <w:r w:rsidR="00177573">
            <w:rPr>
              <w:rStyle w:val="Style6"/>
            </w:rPr>
            <w:t>a</w:t>
          </w:r>
          <w:r w:rsidR="00F63B2C">
            <w:rPr>
              <w:rStyle w:val="Style6"/>
            </w:rPr>
            <w:t>udit</w:t>
          </w:r>
        </w:p>
      </w:sdtContent>
    </w:sdt>
    <w:p w14:paraId="19692E96" w14:textId="0B7312F0" w:rsidR="00BC6E0F" w:rsidRDefault="00BC6E0F" w:rsidP="00311F42">
      <w:pPr>
        <w:pStyle w:val="ListParagraph"/>
        <w:ind w:left="357" w:hanging="357"/>
        <w:contextualSpacing w:val="0"/>
        <w:rPr>
          <w:rStyle w:val="ReportTemplate"/>
        </w:rPr>
      </w:pPr>
      <w:bookmarkStart w:id="3" w:name="_Hlk95292846"/>
      <w:r w:rsidRPr="00BC6E0F">
        <w:rPr>
          <w:rStyle w:val="ReportTemplate"/>
        </w:rPr>
        <w:t xml:space="preserve">The current issues with local audit are complex and have a number of causes including a limited number of firms within the market and a shortage of suitably qualified auditors working for those firms.  This situation has been made worse by tighter and stricter regulation of auditors following audit scandals in the private sector and more recently by the difficulty of auditing under COVID conditions.  The issues are multi-faceted and complex and will take time to address. They require a concerted response from a range of stakeholders including government, the audit firms, the regulators and CIPFA.  </w:t>
      </w:r>
    </w:p>
    <w:p w14:paraId="3887DE67" w14:textId="46572D14" w:rsidR="009B6F95" w:rsidRDefault="00082006" w:rsidP="00311F42">
      <w:pPr>
        <w:pStyle w:val="ListParagraph"/>
        <w:ind w:left="357" w:hanging="357"/>
        <w:contextualSpacing w:val="0"/>
        <w:rPr>
          <w:rStyle w:val="ReportTemplate"/>
        </w:rPr>
      </w:pPr>
      <w:r>
        <w:rPr>
          <w:rStyle w:val="ReportTemplate"/>
        </w:rPr>
        <w:t>Councils have been reporting issues with the local audit arrangements for some time and these have been highlighted by the LGA’s Resources Board</w:t>
      </w:r>
      <w:r w:rsidR="00682536">
        <w:rPr>
          <w:rStyle w:val="ReportTemplate"/>
        </w:rPr>
        <w:t xml:space="preserve">. The </w:t>
      </w:r>
      <w:r>
        <w:rPr>
          <w:rStyle w:val="ReportTemplate"/>
        </w:rPr>
        <w:t xml:space="preserve">issue was first raised </w:t>
      </w:r>
      <w:r w:rsidR="00682536">
        <w:rPr>
          <w:rStyle w:val="ReportTemplate"/>
        </w:rPr>
        <w:t xml:space="preserve">as a problem </w:t>
      </w:r>
      <w:r>
        <w:rPr>
          <w:rStyle w:val="ReportTemplate"/>
        </w:rPr>
        <w:t xml:space="preserve">in detail by the Board in Spring 2019, leading to the then Chair of the Board </w:t>
      </w:r>
      <w:r w:rsidR="00E60192">
        <w:rPr>
          <w:rStyle w:val="ReportTemplate"/>
        </w:rPr>
        <w:t>writ</w:t>
      </w:r>
      <w:r w:rsidR="009C7639">
        <w:rPr>
          <w:rStyle w:val="ReportTemplate"/>
        </w:rPr>
        <w:t>ing</w:t>
      </w:r>
      <w:r w:rsidR="00E60192">
        <w:rPr>
          <w:rStyle w:val="ReportTemplate"/>
        </w:rPr>
        <w:t xml:space="preserve"> to </w:t>
      </w:r>
      <w:r>
        <w:rPr>
          <w:rStyle w:val="ReportTemplate"/>
        </w:rPr>
        <w:t>the then Local Government Minister to raise concerns over expectations that several audits would not be completed in time to publish 2018/19 accounts</w:t>
      </w:r>
      <w:r w:rsidR="003C7349">
        <w:rPr>
          <w:rStyle w:val="ReportTemplate"/>
        </w:rPr>
        <w:t>.</w:t>
      </w:r>
      <w:r>
        <w:rPr>
          <w:rStyle w:val="ReportTemplate"/>
        </w:rPr>
        <w:t xml:space="preserve"> </w:t>
      </w:r>
      <w:bookmarkStart w:id="4" w:name="_Hlk95293770"/>
      <w:bookmarkEnd w:id="3"/>
      <w:r w:rsidR="00177573">
        <w:rPr>
          <w:rStyle w:val="ReportTemplate"/>
        </w:rPr>
        <w:t>The issues are much wider than just delays in finalising audited accounts, but the delays are a clear and very visible symptom of the problems with local audit.</w:t>
      </w:r>
    </w:p>
    <w:p w14:paraId="73A45379" w14:textId="4B98CE5F" w:rsidR="000F2115" w:rsidRDefault="000F2115" w:rsidP="00311F42">
      <w:pPr>
        <w:pStyle w:val="ListParagraph"/>
        <w:ind w:left="357" w:hanging="357"/>
        <w:contextualSpacing w:val="0"/>
        <w:rPr>
          <w:rStyle w:val="ReportTemplate"/>
        </w:rPr>
      </w:pPr>
      <w:r>
        <w:rPr>
          <w:rStyle w:val="ReportTemplate"/>
        </w:rPr>
        <w:t xml:space="preserve">Appendix A </w:t>
      </w:r>
      <w:r w:rsidR="00304004">
        <w:rPr>
          <w:rStyle w:val="ReportTemplate"/>
        </w:rPr>
        <w:t>is</w:t>
      </w:r>
      <w:r w:rsidR="00204C90">
        <w:rPr>
          <w:rStyle w:val="ReportTemplate"/>
        </w:rPr>
        <w:t xml:space="preserve"> a</w:t>
      </w:r>
      <w:r>
        <w:rPr>
          <w:rStyle w:val="ReportTemplate"/>
        </w:rPr>
        <w:t xml:space="preserve"> list of </w:t>
      </w:r>
      <w:r w:rsidR="00432030">
        <w:rPr>
          <w:rStyle w:val="ReportTemplate"/>
        </w:rPr>
        <w:t>sixteen</w:t>
      </w:r>
      <w:r>
        <w:rPr>
          <w:rStyle w:val="ReportTemplate"/>
        </w:rPr>
        <w:t xml:space="preserve"> formal submission</w:t>
      </w:r>
      <w:r w:rsidR="002A4759">
        <w:rPr>
          <w:rStyle w:val="ReportTemplate"/>
        </w:rPr>
        <w:t>s</w:t>
      </w:r>
      <w:r>
        <w:rPr>
          <w:rStyle w:val="ReportTemplate"/>
        </w:rPr>
        <w:t xml:space="preserve"> and responses on </w:t>
      </w:r>
      <w:r w:rsidR="00177573">
        <w:rPr>
          <w:rStyle w:val="ReportTemplate"/>
        </w:rPr>
        <w:t>l</w:t>
      </w:r>
      <w:r>
        <w:rPr>
          <w:rStyle w:val="ReportTemplate"/>
        </w:rPr>
        <w:t xml:space="preserve">ocal </w:t>
      </w:r>
      <w:r w:rsidR="00177573">
        <w:rPr>
          <w:rStyle w:val="ReportTemplate"/>
        </w:rPr>
        <w:t>a</w:t>
      </w:r>
      <w:r>
        <w:rPr>
          <w:rStyle w:val="ReportTemplate"/>
        </w:rPr>
        <w:t xml:space="preserve">udit by the LGA through Resources Board since June 2019. This does not include </w:t>
      </w:r>
      <w:r w:rsidR="00917636">
        <w:rPr>
          <w:rStyle w:val="ReportTemplate"/>
        </w:rPr>
        <w:t>other</w:t>
      </w:r>
      <w:r>
        <w:rPr>
          <w:rStyle w:val="ReportTemplate"/>
        </w:rPr>
        <w:t xml:space="preserve"> more informal submissions </w:t>
      </w:r>
      <w:r w:rsidR="00177573">
        <w:rPr>
          <w:rStyle w:val="ReportTemplate"/>
        </w:rPr>
        <w:t xml:space="preserve">and discussions </w:t>
      </w:r>
      <w:r>
        <w:rPr>
          <w:rStyle w:val="ReportTemplate"/>
        </w:rPr>
        <w:t xml:space="preserve">by officers. </w:t>
      </w:r>
      <w:r w:rsidR="00177573">
        <w:rPr>
          <w:rStyle w:val="ReportTemplate"/>
        </w:rPr>
        <w:t>This</w:t>
      </w:r>
      <w:r>
        <w:rPr>
          <w:rStyle w:val="ReportTemplate"/>
        </w:rPr>
        <w:t xml:space="preserve"> reflects the recent high profile of local audit du</w:t>
      </w:r>
      <w:r w:rsidR="00917636">
        <w:rPr>
          <w:rStyle w:val="ReportTemplate"/>
        </w:rPr>
        <w:t>e</w:t>
      </w:r>
      <w:r>
        <w:rPr>
          <w:rStyle w:val="ReportTemplate"/>
        </w:rPr>
        <w:t xml:space="preserve"> to the problems being experienced.</w:t>
      </w:r>
      <w:r w:rsidR="00177573">
        <w:rPr>
          <w:rStyle w:val="ReportTemplate"/>
        </w:rPr>
        <w:t xml:space="preserve"> </w:t>
      </w:r>
    </w:p>
    <w:bookmarkEnd w:id="4"/>
    <w:p w14:paraId="117948B7" w14:textId="604217C5" w:rsidR="00E60192" w:rsidRPr="00E60192" w:rsidRDefault="00E60192" w:rsidP="00311F42">
      <w:pPr>
        <w:pStyle w:val="ListParagraph"/>
        <w:ind w:left="357" w:hanging="357"/>
        <w:contextualSpacing w:val="0"/>
        <w:rPr>
          <w:rStyle w:val="ReportTemplate"/>
        </w:rPr>
      </w:pPr>
      <w:r w:rsidRPr="00E60192">
        <w:rPr>
          <w:rStyle w:val="ReportTemplate"/>
        </w:rPr>
        <w:t xml:space="preserve">Since </w:t>
      </w:r>
      <w:r w:rsidR="000F2115">
        <w:rPr>
          <w:rStyle w:val="ReportTemplate"/>
        </w:rPr>
        <w:t>June 2019</w:t>
      </w:r>
      <w:r w:rsidRPr="00E60192">
        <w:rPr>
          <w:rStyle w:val="ReportTemplate"/>
        </w:rPr>
        <w:t xml:space="preserve">, however, the situation has deteriorated so much that for 2020/21 only 9% of accounts audits were concluded by the deadline of 30th September 2021. This was despite </w:t>
      </w:r>
      <w:r w:rsidR="00BC6E0F">
        <w:rPr>
          <w:rStyle w:val="ReportTemplate"/>
        </w:rPr>
        <w:t>85%</w:t>
      </w:r>
      <w:r w:rsidRPr="00E60192">
        <w:rPr>
          <w:rStyle w:val="ReportTemplate"/>
        </w:rPr>
        <w:t xml:space="preserve"> of councils submitting their draft accounts by the 3</w:t>
      </w:r>
      <w:r w:rsidR="000F2115">
        <w:rPr>
          <w:rStyle w:val="ReportTemplate"/>
        </w:rPr>
        <w:t>1st</w:t>
      </w:r>
      <w:r w:rsidRPr="00E60192">
        <w:rPr>
          <w:rStyle w:val="ReportTemplate"/>
        </w:rPr>
        <w:t xml:space="preserve"> July.</w:t>
      </w:r>
      <w:r w:rsidR="00BC6E0F" w:rsidRPr="00BC6E0F">
        <w:t xml:space="preserve"> </w:t>
      </w:r>
      <w:r w:rsidR="00BC6E0F" w:rsidRPr="00BC6E0F">
        <w:rPr>
          <w:rStyle w:val="ReportTemplate"/>
        </w:rPr>
        <w:t>Whatever the causes, this level of performance is unacceptable. It delays the process for getting public assurance on council accounts and governance and involves council finance teams in a great deal of extra work in servicing the needs of auditors over an extended period.</w:t>
      </w:r>
    </w:p>
    <w:p w14:paraId="795F38D0" w14:textId="5F7FFF49" w:rsidR="009B6F95" w:rsidRPr="000F2115" w:rsidRDefault="00917636" w:rsidP="00F63B2C">
      <w:pPr>
        <w:rPr>
          <w:rStyle w:val="ReportTemplate"/>
          <w:b/>
          <w:bCs/>
        </w:rPr>
      </w:pPr>
      <w:r>
        <w:rPr>
          <w:rStyle w:val="ReportTemplate"/>
          <w:b/>
          <w:bCs/>
        </w:rPr>
        <w:t xml:space="preserve">Redmond </w:t>
      </w:r>
      <w:r w:rsidR="00F63B2C" w:rsidRPr="000F2115">
        <w:rPr>
          <w:rStyle w:val="ReportTemplate"/>
          <w:b/>
          <w:bCs/>
        </w:rPr>
        <w:t>Review</w:t>
      </w:r>
    </w:p>
    <w:p w14:paraId="4551C908" w14:textId="68720EEF" w:rsidR="000F2115" w:rsidRPr="00E60192" w:rsidRDefault="000F2115" w:rsidP="00311F42">
      <w:pPr>
        <w:pStyle w:val="ListParagraph"/>
        <w:ind w:left="357" w:hanging="357"/>
        <w:contextualSpacing w:val="0"/>
        <w:rPr>
          <w:rStyle w:val="ReportTemplate"/>
        </w:rPr>
      </w:pPr>
      <w:bookmarkStart w:id="5" w:name="_Hlk95293700"/>
      <w:r w:rsidRPr="00E60192">
        <w:rPr>
          <w:rStyle w:val="ReportTemplate"/>
        </w:rPr>
        <w:t xml:space="preserve">In July 2019 the </w:t>
      </w:r>
      <w:r w:rsidR="00474011">
        <w:rPr>
          <w:rStyle w:val="ReportTemplate"/>
        </w:rPr>
        <w:t>G</w:t>
      </w:r>
      <w:r w:rsidRPr="00E60192">
        <w:rPr>
          <w:rStyle w:val="ReportTemplate"/>
        </w:rPr>
        <w:t xml:space="preserve">overnment appointed Sir Tony Redmond to carry out an </w:t>
      </w:r>
      <w:hyperlink r:id="rId11" w:history="1">
        <w:r w:rsidRPr="006B4C56">
          <w:rPr>
            <w:rStyle w:val="Hyperlink"/>
          </w:rPr>
          <w:t xml:space="preserve">independent review into the arrangements in place to support the transparency and quality of local </w:t>
        </w:r>
        <w:r w:rsidRPr="006B4C56">
          <w:rPr>
            <w:rStyle w:val="Hyperlink"/>
          </w:rPr>
          <w:lastRenderedPageBreak/>
          <w:t>authority financial reporting and external audit in England</w:t>
        </w:r>
      </w:hyperlink>
      <w:r w:rsidRPr="00E60192">
        <w:rPr>
          <w:rStyle w:val="ReportTemplate"/>
        </w:rPr>
        <w:t xml:space="preserve">. This was initially to look how the audit arrangements introduced since 2014 had been implemented as well as the effectiveness of the current audit arrangements. </w:t>
      </w:r>
    </w:p>
    <w:p w14:paraId="68CE12BF" w14:textId="41CD200D" w:rsidR="000F2115" w:rsidRPr="003C7349" w:rsidRDefault="00E60192" w:rsidP="00311F42">
      <w:pPr>
        <w:pStyle w:val="ListParagraph"/>
        <w:ind w:left="357" w:hanging="357"/>
        <w:contextualSpacing w:val="0"/>
        <w:rPr>
          <w:rStyle w:val="ReportTemplate"/>
        </w:rPr>
      </w:pPr>
      <w:r>
        <w:rPr>
          <w:rStyle w:val="ReportTemplate"/>
        </w:rPr>
        <w:t xml:space="preserve">The LGA, working through Resources Board, </w:t>
      </w:r>
      <w:hyperlink r:id="rId12" w:history="1">
        <w:r w:rsidRPr="00D83332">
          <w:rPr>
            <w:rStyle w:val="Hyperlink"/>
          </w:rPr>
          <w:t>submitted evidence</w:t>
        </w:r>
      </w:hyperlink>
      <w:r>
        <w:rPr>
          <w:rStyle w:val="ReportTemplate"/>
        </w:rPr>
        <w:t xml:space="preserve"> to the </w:t>
      </w:r>
      <w:hyperlink r:id="rId13" w:history="1">
        <w:r w:rsidRPr="00771D79">
          <w:rPr>
            <w:rStyle w:val="Hyperlink"/>
          </w:rPr>
          <w:t>Redmond Review</w:t>
        </w:r>
      </w:hyperlink>
      <w:r>
        <w:rPr>
          <w:rStyle w:val="ReportTemplate"/>
        </w:rPr>
        <w:t xml:space="preserve">, </w:t>
      </w:r>
      <w:hyperlink r:id="rId14" w:history="1">
        <w:r w:rsidRPr="001F4443">
          <w:rPr>
            <w:rStyle w:val="Hyperlink"/>
          </w:rPr>
          <w:t>responded to its findings</w:t>
        </w:r>
      </w:hyperlink>
      <w:r w:rsidR="005D44D3">
        <w:rPr>
          <w:rStyle w:val="ReportTemplate"/>
        </w:rPr>
        <w:t>,</w:t>
      </w:r>
      <w:r w:rsidR="003C7349" w:rsidRPr="003C7349">
        <w:rPr>
          <w:rStyle w:val="ReportTemplate"/>
        </w:rPr>
        <w:t xml:space="preserve"> </w:t>
      </w:r>
      <w:r>
        <w:rPr>
          <w:rStyle w:val="ReportTemplate"/>
        </w:rPr>
        <w:t xml:space="preserve">and </w:t>
      </w:r>
      <w:hyperlink r:id="rId15" w:history="1">
        <w:r w:rsidRPr="00613CEF">
          <w:rPr>
            <w:rStyle w:val="Hyperlink"/>
          </w:rPr>
          <w:t>submitted further evidence</w:t>
        </w:r>
      </w:hyperlink>
      <w:r>
        <w:rPr>
          <w:rStyle w:val="ReportTemplate"/>
        </w:rPr>
        <w:t xml:space="preserve"> to </w:t>
      </w:r>
      <w:hyperlink r:id="rId16" w:history="1">
        <w:r w:rsidRPr="00D87160">
          <w:rPr>
            <w:rStyle w:val="Hyperlink"/>
          </w:rPr>
          <w:t>associated inquiries</w:t>
        </w:r>
      </w:hyperlink>
      <w:r>
        <w:rPr>
          <w:rStyle w:val="ReportTemplate"/>
        </w:rPr>
        <w:t xml:space="preserve"> such as the by the Pub</w:t>
      </w:r>
      <w:r w:rsidR="009D09B7">
        <w:rPr>
          <w:rStyle w:val="ReportTemplate"/>
        </w:rPr>
        <w:t>l</w:t>
      </w:r>
      <w:r>
        <w:rPr>
          <w:rStyle w:val="ReportTemplate"/>
        </w:rPr>
        <w:t xml:space="preserve">ic Accounts Committee into </w:t>
      </w:r>
      <w:hyperlink r:id="rId17" w:history="1">
        <w:r w:rsidR="00177573" w:rsidRPr="00022FB3">
          <w:rPr>
            <w:rStyle w:val="Hyperlink"/>
          </w:rPr>
          <w:t>l</w:t>
        </w:r>
        <w:r w:rsidRPr="00022FB3">
          <w:rPr>
            <w:rStyle w:val="Hyperlink"/>
          </w:rPr>
          <w:t xml:space="preserve">ocal auditor reporting </w:t>
        </w:r>
        <w:r w:rsidR="009D09B7" w:rsidRPr="00022FB3">
          <w:rPr>
            <w:rStyle w:val="Hyperlink"/>
          </w:rPr>
          <w:t>i</w:t>
        </w:r>
        <w:r w:rsidRPr="00022FB3">
          <w:rPr>
            <w:rStyle w:val="Hyperlink"/>
          </w:rPr>
          <w:t>n local government in England</w:t>
        </w:r>
      </w:hyperlink>
      <w:r>
        <w:rPr>
          <w:rStyle w:val="ReportTemplate"/>
        </w:rPr>
        <w:t>. We have also engaged in discussion</w:t>
      </w:r>
      <w:r w:rsidR="005345B3">
        <w:rPr>
          <w:rStyle w:val="ReportTemplate"/>
        </w:rPr>
        <w:t>s</w:t>
      </w:r>
      <w:r>
        <w:rPr>
          <w:rStyle w:val="ReportTemplate"/>
        </w:rPr>
        <w:t xml:space="preserve"> with DLUHC, other Government departments such as </w:t>
      </w:r>
      <w:r w:rsidR="0054533B">
        <w:rPr>
          <w:rStyle w:val="ReportTemplate"/>
        </w:rPr>
        <w:t>Business Energy and industrial Strategy (</w:t>
      </w:r>
      <w:r>
        <w:rPr>
          <w:rStyle w:val="ReportTemplate"/>
        </w:rPr>
        <w:t>BEIS</w:t>
      </w:r>
      <w:r w:rsidR="0054533B">
        <w:rPr>
          <w:rStyle w:val="ReportTemplate"/>
        </w:rPr>
        <w:t>)</w:t>
      </w:r>
      <w:r>
        <w:rPr>
          <w:rStyle w:val="ReportTemplate"/>
        </w:rPr>
        <w:t xml:space="preserve">, and bodies such as the </w:t>
      </w:r>
      <w:r w:rsidR="00917636">
        <w:rPr>
          <w:rStyle w:val="ReportTemplate"/>
        </w:rPr>
        <w:t>Financial Reporting Council (</w:t>
      </w:r>
      <w:r>
        <w:rPr>
          <w:rStyle w:val="ReportTemplate"/>
        </w:rPr>
        <w:t>FRC</w:t>
      </w:r>
      <w:r w:rsidR="00917636">
        <w:rPr>
          <w:rStyle w:val="ReportTemplate"/>
        </w:rPr>
        <w:t>)</w:t>
      </w:r>
      <w:r>
        <w:rPr>
          <w:rStyle w:val="ReportTemplate"/>
        </w:rPr>
        <w:t xml:space="preserve">, </w:t>
      </w:r>
      <w:r w:rsidR="00917636">
        <w:rPr>
          <w:rStyle w:val="ReportTemplate"/>
        </w:rPr>
        <w:t>Institute for Chartered Accountants in England and Wales (</w:t>
      </w:r>
      <w:r>
        <w:rPr>
          <w:rStyle w:val="ReportTemplate"/>
        </w:rPr>
        <w:t>ICAEW</w:t>
      </w:r>
      <w:r w:rsidR="00917636">
        <w:rPr>
          <w:rStyle w:val="ReportTemplate"/>
        </w:rPr>
        <w:t>)</w:t>
      </w:r>
      <w:r w:rsidR="00CC04DA">
        <w:rPr>
          <w:rStyle w:val="ReportTemplate"/>
        </w:rPr>
        <w:t xml:space="preserve">, </w:t>
      </w:r>
      <w:r w:rsidR="00917636">
        <w:rPr>
          <w:rStyle w:val="ReportTemplate"/>
        </w:rPr>
        <w:t xml:space="preserve">the Chartered </w:t>
      </w:r>
      <w:r w:rsidR="00755C4F">
        <w:rPr>
          <w:rStyle w:val="ReportTemplate"/>
        </w:rPr>
        <w:t>I</w:t>
      </w:r>
      <w:r w:rsidR="00917636">
        <w:rPr>
          <w:rStyle w:val="ReportTemplate"/>
        </w:rPr>
        <w:t>nstitute for Public Finance and Accountancy (</w:t>
      </w:r>
      <w:r>
        <w:rPr>
          <w:rStyle w:val="ReportTemplate"/>
        </w:rPr>
        <w:t>CIPFA</w:t>
      </w:r>
      <w:r w:rsidR="00917636">
        <w:rPr>
          <w:rStyle w:val="ReportTemplate"/>
        </w:rPr>
        <w:t>)</w:t>
      </w:r>
      <w:r w:rsidR="00F26B55">
        <w:rPr>
          <w:rStyle w:val="ReportTemplate"/>
        </w:rPr>
        <w:t>, the National Audit Office (NAO),</w:t>
      </w:r>
      <w:r w:rsidR="00CC04DA">
        <w:rPr>
          <w:rStyle w:val="ReportTemplate"/>
        </w:rPr>
        <w:t xml:space="preserve"> and Public Sector Audit Appointments (PSAA).</w:t>
      </w:r>
    </w:p>
    <w:bookmarkEnd w:id="5"/>
    <w:p w14:paraId="04143FF7" w14:textId="2C78D2E2" w:rsidR="00F63B2C" w:rsidRDefault="009D09B7" w:rsidP="00311F42">
      <w:pPr>
        <w:pStyle w:val="ListParagraph"/>
        <w:ind w:left="357" w:hanging="357"/>
        <w:contextualSpacing w:val="0"/>
        <w:rPr>
          <w:rStyle w:val="ReportTemplate"/>
        </w:rPr>
      </w:pPr>
      <w:r>
        <w:rPr>
          <w:rStyle w:val="ReportTemplate"/>
        </w:rPr>
        <w:t>In order to address the issues, and in response to the Redmond review, the government is putting in place a number of short</w:t>
      </w:r>
      <w:r w:rsidR="00917636">
        <w:rPr>
          <w:rStyle w:val="ReportTemplate"/>
        </w:rPr>
        <w:t>-</w:t>
      </w:r>
      <w:r>
        <w:rPr>
          <w:rStyle w:val="ReportTemplate"/>
        </w:rPr>
        <w:t>term measures to stabilise the local audit market alongside more fundamental long</w:t>
      </w:r>
      <w:r w:rsidR="00917636">
        <w:rPr>
          <w:rStyle w:val="ReportTemplate"/>
        </w:rPr>
        <w:t>-</w:t>
      </w:r>
      <w:r>
        <w:rPr>
          <w:rStyle w:val="ReportTemplate"/>
        </w:rPr>
        <w:t>term measures.</w:t>
      </w:r>
      <w:r w:rsidR="000F2115">
        <w:rPr>
          <w:rStyle w:val="ReportTemplate"/>
        </w:rPr>
        <w:t xml:space="preserve"> Appendix A to a report to Resources Board on 14 January 2021 outlined the </w:t>
      </w:r>
      <w:r w:rsidR="00755C4F">
        <w:rPr>
          <w:rStyle w:val="ReportTemplate"/>
        </w:rPr>
        <w:t>G</w:t>
      </w:r>
      <w:r w:rsidR="000F2115">
        <w:rPr>
          <w:rStyle w:val="ReportTemplate"/>
        </w:rPr>
        <w:t xml:space="preserve">overnment’s response to each of the recommendations of the Redmond review and compared it to the LGA’s own response. </w:t>
      </w:r>
      <w:r w:rsidR="00755C4F">
        <w:rPr>
          <w:rStyle w:val="ReportTemplate"/>
        </w:rPr>
        <w:t xml:space="preserve">We </w:t>
      </w:r>
      <w:r w:rsidR="000F2115">
        <w:rPr>
          <w:rStyle w:val="ReportTemplate"/>
        </w:rPr>
        <w:t xml:space="preserve">concluded that </w:t>
      </w:r>
      <w:r w:rsidR="000F2115" w:rsidRPr="000F2115">
        <w:rPr>
          <w:rStyle w:val="ReportTemplate"/>
        </w:rPr>
        <w:t>the Government’s response is largely in line with the views expressed in the LGA’s own response</w:t>
      </w:r>
      <w:r w:rsidR="000F2115">
        <w:rPr>
          <w:rStyle w:val="ReportTemplate"/>
        </w:rPr>
        <w:t>. Th</w:t>
      </w:r>
      <w:r w:rsidR="00917636">
        <w:rPr>
          <w:rStyle w:val="ReportTemplate"/>
        </w:rPr>
        <w:t>at</w:t>
      </w:r>
      <w:r w:rsidR="000F2115">
        <w:rPr>
          <w:rStyle w:val="ReportTemplate"/>
        </w:rPr>
        <w:t xml:space="preserve"> report also outlined that d</w:t>
      </w:r>
      <w:r w:rsidR="000F2115" w:rsidRPr="000F2115">
        <w:rPr>
          <w:rStyle w:val="ReportTemplate"/>
        </w:rPr>
        <w:t>iscussions w</w:t>
      </w:r>
      <w:r w:rsidR="000F2115">
        <w:rPr>
          <w:rStyle w:val="ReportTemplate"/>
        </w:rPr>
        <w:t>ould</w:t>
      </w:r>
      <w:r w:rsidR="000F2115" w:rsidRPr="000F2115">
        <w:rPr>
          <w:rStyle w:val="ReportTemplate"/>
        </w:rPr>
        <w:t xml:space="preserve"> continue with the Government and other stakeholders in order </w:t>
      </w:r>
      <w:bookmarkStart w:id="6" w:name="_Hlk95309802"/>
      <w:r w:rsidR="000F2115" w:rsidRPr="000F2115">
        <w:rPr>
          <w:rStyle w:val="ReportTemplate"/>
        </w:rPr>
        <w:t xml:space="preserve">to agree a way forward to address the problems with local audit and </w:t>
      </w:r>
      <w:r w:rsidR="00F26B55">
        <w:rPr>
          <w:rStyle w:val="ReportTemplate"/>
        </w:rPr>
        <w:t xml:space="preserve">work to </w:t>
      </w:r>
      <w:r w:rsidR="000F2115" w:rsidRPr="000F2115">
        <w:rPr>
          <w:rStyle w:val="ReportTemplate"/>
        </w:rPr>
        <w:t xml:space="preserve">create a sustainable audit </w:t>
      </w:r>
      <w:r w:rsidR="00F26B55">
        <w:rPr>
          <w:rStyle w:val="ReportTemplate"/>
        </w:rPr>
        <w:t>mark</w:t>
      </w:r>
      <w:bookmarkEnd w:id="6"/>
      <w:r w:rsidR="00F26B55">
        <w:rPr>
          <w:rStyle w:val="ReportTemplate"/>
        </w:rPr>
        <w:t xml:space="preserve">et </w:t>
      </w:r>
      <w:r w:rsidR="00F26B55" w:rsidRPr="00F26B55">
        <w:rPr>
          <w:rStyle w:val="ReportTemplate"/>
        </w:rPr>
        <w:t>with more qualified audit firms and greater numbers of qualified auditors</w:t>
      </w:r>
      <w:r w:rsidR="000F2115">
        <w:rPr>
          <w:rStyle w:val="ReportTemplate"/>
        </w:rPr>
        <w:t xml:space="preserve">. </w:t>
      </w:r>
      <w:r w:rsidR="00E61EDE">
        <w:rPr>
          <w:rStyle w:val="ReportTemplate"/>
        </w:rPr>
        <w:t>These discussion</w:t>
      </w:r>
      <w:r w:rsidR="00226FCE">
        <w:rPr>
          <w:rStyle w:val="ReportTemplate"/>
        </w:rPr>
        <w:t>s</w:t>
      </w:r>
      <w:r w:rsidR="00E61EDE">
        <w:rPr>
          <w:rStyle w:val="ReportTemplate"/>
        </w:rPr>
        <w:t xml:space="preserve"> have</w:t>
      </w:r>
      <w:r w:rsidR="005D44D3">
        <w:rPr>
          <w:rStyle w:val="ReportTemplate"/>
        </w:rPr>
        <w:t xml:space="preserve"> continued</w:t>
      </w:r>
      <w:r w:rsidR="00414C4F">
        <w:rPr>
          <w:rStyle w:val="ReportTemplate"/>
        </w:rPr>
        <w:t xml:space="preserve">, including </w:t>
      </w:r>
      <w:r w:rsidR="00BC6E0F">
        <w:rPr>
          <w:rStyle w:val="ReportTemplate"/>
        </w:rPr>
        <w:t xml:space="preserve">through </w:t>
      </w:r>
      <w:r w:rsidR="00414C4F" w:rsidRPr="00414C4F">
        <w:rPr>
          <w:rStyle w:val="ReportTemplate"/>
        </w:rPr>
        <w:t>working groups established by DLUHC looking at future proposals for the operation of audit committees and for improving the external audit market</w:t>
      </w:r>
      <w:r w:rsidR="005D44D3">
        <w:rPr>
          <w:rStyle w:val="ReportTemplate"/>
        </w:rPr>
        <w:t>.</w:t>
      </w:r>
    </w:p>
    <w:p w14:paraId="20B34495" w14:textId="28E286FF" w:rsidR="00BC6E0F" w:rsidRPr="00B12364" w:rsidRDefault="00BC6E0F" w:rsidP="00B12364">
      <w:pPr>
        <w:ind w:left="0" w:firstLine="0"/>
        <w:rPr>
          <w:rStyle w:val="ReportTemplate"/>
          <w:b/>
          <w:bCs/>
        </w:rPr>
      </w:pPr>
      <w:r w:rsidRPr="00B12364">
        <w:rPr>
          <w:rStyle w:val="ReportTemplate"/>
          <w:b/>
          <w:bCs/>
        </w:rPr>
        <w:t>LGA role and activity</w:t>
      </w:r>
    </w:p>
    <w:p w14:paraId="38676CEC" w14:textId="62BE1496" w:rsidR="00BC6E0F" w:rsidRDefault="00BC6E0F" w:rsidP="00311F42">
      <w:pPr>
        <w:pStyle w:val="ListParagraph"/>
        <w:ind w:left="357" w:hanging="357"/>
        <w:contextualSpacing w:val="0"/>
        <w:rPr>
          <w:rStyle w:val="ReportTemplate"/>
        </w:rPr>
      </w:pPr>
      <w:r w:rsidRPr="00BC6E0F">
        <w:rPr>
          <w:rStyle w:val="ReportTemplate"/>
        </w:rPr>
        <w:t>In a supplier-led market, it is important that councils can band together to act as a single voice and as strong, united client</w:t>
      </w:r>
      <w:r>
        <w:rPr>
          <w:rStyle w:val="ReportTemplate"/>
        </w:rPr>
        <w:t>.</w:t>
      </w:r>
      <w:r w:rsidRPr="00BC6E0F">
        <w:rPr>
          <w:rStyle w:val="ReportTemplate"/>
        </w:rPr>
        <w:t xml:space="preserve"> The LGA established PSAA in 2015 to be the appointing person for the national local audit procurement scheme and DLUHC has renewed PSAA’s remit for the current procurement round, reflecting the expertise PSAA has developed.  PSAA has achieved a great deal in establishing the national scheme and commissioning research to understand the market. It has successfully lobbied government for changes in regulations which will make it easier to manage audit fees, and as a not</w:t>
      </w:r>
      <w:r w:rsidR="00B12364">
        <w:rPr>
          <w:rStyle w:val="ReportTemplate"/>
        </w:rPr>
        <w:t>-</w:t>
      </w:r>
      <w:r w:rsidRPr="00BC6E0F">
        <w:rPr>
          <w:rStyle w:val="ReportTemplate"/>
        </w:rPr>
        <w:t>for</w:t>
      </w:r>
      <w:r w:rsidR="00B12364">
        <w:rPr>
          <w:rStyle w:val="ReportTemplate"/>
        </w:rPr>
        <w:t>-</w:t>
      </w:r>
      <w:r w:rsidRPr="00BC6E0F">
        <w:rPr>
          <w:rStyle w:val="ReportTemplate"/>
        </w:rPr>
        <w:t>profit company it has recently returned £5.6m in surplus funds to opted in bodies.  PSAA operates independently of the LGA, but we continue to host PSAA within the LGA Group and liaise constantly with the company to ensure the views of LGA members are recognised</w:t>
      </w:r>
      <w:r>
        <w:rPr>
          <w:rStyle w:val="ReportTemplate"/>
        </w:rPr>
        <w:t>.</w:t>
      </w:r>
    </w:p>
    <w:p w14:paraId="21A823B8" w14:textId="3D5FF265" w:rsidR="00BC6E0F" w:rsidRDefault="00BC6E0F" w:rsidP="00311F42">
      <w:pPr>
        <w:pStyle w:val="ListParagraph"/>
        <w:ind w:left="357" w:hanging="357"/>
        <w:contextualSpacing w:val="0"/>
        <w:rPr>
          <w:rStyle w:val="ReportTemplate"/>
        </w:rPr>
      </w:pPr>
      <w:r w:rsidRPr="00BC6E0F">
        <w:rPr>
          <w:rStyle w:val="ReportTemplate"/>
        </w:rPr>
        <w:t xml:space="preserve">The LGA has been taking part in the working groups established by DLUHC in the wake of the Redmond report to ensure that the interests of councils are represented.   The working groups have been looking at future proposals for the operation of audit committees and for improving the external audit market.  We have also been working </w:t>
      </w:r>
      <w:r w:rsidRPr="00BC6E0F">
        <w:rPr>
          <w:rStyle w:val="ReportTemplate"/>
        </w:rPr>
        <w:lastRenderedPageBreak/>
        <w:t xml:space="preserve">with DLUHC in its response to the very disappointing performance of auditors in the last audit year and have held meetings with senior officials to ensure they understand councils’ </w:t>
      </w:r>
      <w:r w:rsidR="00786C03" w:rsidRPr="00BC6E0F">
        <w:rPr>
          <w:rStyle w:val="ReportTemplate"/>
        </w:rPr>
        <w:t>unhappiness,</w:t>
      </w:r>
      <w:r w:rsidRPr="00BC6E0F">
        <w:rPr>
          <w:rStyle w:val="ReportTemplate"/>
        </w:rPr>
        <w:t xml:space="preserve"> and this is reflected in the urgency of the response</w:t>
      </w:r>
    </w:p>
    <w:p w14:paraId="2DF568E7" w14:textId="7BD178AB" w:rsidR="00414C4F" w:rsidRDefault="00414C4F" w:rsidP="00311F42">
      <w:pPr>
        <w:pStyle w:val="ListParagraph"/>
        <w:ind w:left="357" w:hanging="357"/>
        <w:contextualSpacing w:val="0"/>
        <w:rPr>
          <w:rStyle w:val="ReportTemplate"/>
        </w:rPr>
      </w:pPr>
      <w:r>
        <w:rPr>
          <w:rStyle w:val="ReportTemplate"/>
        </w:rPr>
        <w:t xml:space="preserve">The LGA’s </w:t>
      </w:r>
      <w:r w:rsidRPr="00414C4F">
        <w:rPr>
          <w:rStyle w:val="ReportTemplate"/>
        </w:rPr>
        <w:t xml:space="preserve">Sector Led Improvement work has been enhanced over the last two years to include more support for audit committees and chairs. </w:t>
      </w:r>
      <w:r>
        <w:rPr>
          <w:rStyle w:val="ReportTemplate"/>
        </w:rPr>
        <w:t xml:space="preserve">This includes </w:t>
      </w:r>
      <w:r w:rsidRPr="00414C4F">
        <w:rPr>
          <w:rStyle w:val="ReportTemplate"/>
        </w:rPr>
        <w:t>running Leadership Essentials training for audit committee chairs and providing more on-site training sessions for audit committees</w:t>
      </w:r>
      <w:r>
        <w:rPr>
          <w:rStyle w:val="ReportTemplate"/>
        </w:rPr>
        <w:t xml:space="preserve"> and taking steps </w:t>
      </w:r>
      <w:r w:rsidRPr="00414C4F">
        <w:rPr>
          <w:rStyle w:val="ReportTemplate"/>
        </w:rPr>
        <w:t xml:space="preserve">to facilitate setting up regional forums for audit committee chairs.  </w:t>
      </w:r>
    </w:p>
    <w:p w14:paraId="2E0F2598" w14:textId="5D3D8575" w:rsidR="00B12364" w:rsidRDefault="00B12364" w:rsidP="00311F42">
      <w:pPr>
        <w:pStyle w:val="ListParagraph"/>
        <w:ind w:left="357" w:hanging="357"/>
        <w:contextualSpacing w:val="0"/>
        <w:rPr>
          <w:rStyle w:val="ReportTemplate"/>
        </w:rPr>
      </w:pPr>
      <w:r w:rsidRPr="00B12364">
        <w:rPr>
          <w:rStyle w:val="ReportTemplate"/>
        </w:rPr>
        <w:t>We will of course continue to lobby government to ensure that any additional costs of audit will be recognised by government and fully funded on an ongoing basis.</w:t>
      </w:r>
    </w:p>
    <w:p w14:paraId="17A7D2F1" w14:textId="72D1FA29" w:rsidR="00F63B2C" w:rsidRPr="00177573" w:rsidRDefault="005D44D3" w:rsidP="00F63B2C">
      <w:pPr>
        <w:ind w:left="0" w:firstLine="0"/>
        <w:rPr>
          <w:rStyle w:val="ReportTemplate"/>
          <w:b/>
          <w:bCs/>
        </w:rPr>
      </w:pPr>
      <w:r w:rsidRPr="00177573">
        <w:rPr>
          <w:rStyle w:val="ReportTemplate"/>
          <w:b/>
          <w:bCs/>
        </w:rPr>
        <w:t xml:space="preserve">Most recent </w:t>
      </w:r>
      <w:r w:rsidR="005E08AC" w:rsidRPr="00177573">
        <w:rPr>
          <w:rStyle w:val="ReportTemplate"/>
          <w:b/>
          <w:bCs/>
        </w:rPr>
        <w:t>activity</w:t>
      </w:r>
    </w:p>
    <w:p w14:paraId="7EC52AFE" w14:textId="46599224" w:rsidR="00CC04DA" w:rsidRDefault="00CC04DA" w:rsidP="00311F42">
      <w:pPr>
        <w:pStyle w:val="ListParagraph"/>
        <w:ind w:left="357" w:hanging="357"/>
        <w:contextualSpacing w:val="0"/>
        <w:rPr>
          <w:rStyle w:val="ReportTemplate"/>
          <w:rFonts w:cs="Arial"/>
        </w:rPr>
      </w:pPr>
      <w:r>
        <w:rPr>
          <w:rStyle w:val="ReportTemplate"/>
          <w:rFonts w:cs="Arial"/>
        </w:rPr>
        <w:t xml:space="preserve">In September 2021 PSAA issued an </w:t>
      </w:r>
      <w:r w:rsidRPr="00CC04DA">
        <w:rPr>
          <w:rStyle w:val="ReportTemplate"/>
          <w:rFonts w:cs="Arial"/>
        </w:rPr>
        <w:t xml:space="preserve">all </w:t>
      </w:r>
      <w:r>
        <w:rPr>
          <w:rStyle w:val="ReportTemplate"/>
          <w:rFonts w:cs="Arial"/>
        </w:rPr>
        <w:t xml:space="preserve">invitation to </w:t>
      </w:r>
      <w:r w:rsidRPr="00CC04DA">
        <w:rPr>
          <w:rStyle w:val="ReportTemplate"/>
          <w:rFonts w:cs="Arial"/>
        </w:rPr>
        <w:t>eligible bodies</w:t>
      </w:r>
      <w:r w:rsidR="005E08AC">
        <w:rPr>
          <w:rStyle w:val="ReportTemplate"/>
          <w:rFonts w:cs="Arial"/>
        </w:rPr>
        <w:t xml:space="preserve"> (</w:t>
      </w:r>
      <w:r w:rsidR="005E08AC" w:rsidRPr="00CC04DA">
        <w:rPr>
          <w:rStyle w:val="ReportTemplate"/>
          <w:rFonts w:cs="Arial"/>
        </w:rPr>
        <w:t>all principal local government including police and fire bodies</w:t>
      </w:r>
      <w:r w:rsidR="005E08AC">
        <w:rPr>
          <w:rStyle w:val="ReportTemplate"/>
          <w:rFonts w:cs="Arial"/>
        </w:rPr>
        <w:t>)</w:t>
      </w:r>
      <w:r w:rsidRPr="00CC04DA">
        <w:rPr>
          <w:rStyle w:val="ReportTemplate"/>
          <w:rFonts w:cs="Arial"/>
        </w:rPr>
        <w:t xml:space="preserve"> to become opted-in authorities to the national auditor appointment arrangements for the audit years 2023/2024 to 2027/2028 in its role as a specified appointing person</w:t>
      </w:r>
      <w:r>
        <w:rPr>
          <w:rStyle w:val="ReportTemplate"/>
          <w:rFonts w:cs="Arial"/>
        </w:rPr>
        <w:t xml:space="preserve">. Eligible bodies have until </w:t>
      </w:r>
      <w:r w:rsidR="00AB389E">
        <w:rPr>
          <w:rStyle w:val="ReportTemplate"/>
          <w:rFonts w:cs="Arial"/>
        </w:rPr>
        <w:t xml:space="preserve">11 </w:t>
      </w:r>
      <w:r>
        <w:rPr>
          <w:rStyle w:val="ReportTemplate"/>
          <w:rFonts w:cs="Arial"/>
        </w:rPr>
        <w:t xml:space="preserve">March </w:t>
      </w:r>
      <w:r w:rsidR="005E08AC">
        <w:rPr>
          <w:rStyle w:val="ReportTemplate"/>
          <w:rFonts w:cs="Arial"/>
        </w:rPr>
        <w:t xml:space="preserve">2022 </w:t>
      </w:r>
      <w:r>
        <w:rPr>
          <w:rStyle w:val="ReportTemplate"/>
          <w:rFonts w:cs="Arial"/>
        </w:rPr>
        <w:t>to opt in to the arrangement. By early February over 200 bodies had opted in.</w:t>
      </w:r>
    </w:p>
    <w:p w14:paraId="061CF29B" w14:textId="7BF1383C" w:rsidR="00F63B2C" w:rsidRPr="00CC04DA" w:rsidRDefault="00CC04DA" w:rsidP="00311F42">
      <w:pPr>
        <w:pStyle w:val="ListParagraph"/>
        <w:ind w:left="357" w:hanging="357"/>
        <w:contextualSpacing w:val="0"/>
        <w:rPr>
          <w:rFonts w:cs="Arial"/>
        </w:rPr>
      </w:pPr>
      <w:r w:rsidRPr="00CC04DA">
        <w:rPr>
          <w:rStyle w:val="ReportTemplate"/>
          <w:rFonts w:cs="Arial"/>
        </w:rPr>
        <w:t xml:space="preserve">In December </w:t>
      </w:r>
      <w:r w:rsidR="005E08AC">
        <w:rPr>
          <w:rStyle w:val="ReportTemplate"/>
          <w:rFonts w:cs="Arial"/>
        </w:rPr>
        <w:t xml:space="preserve">2021 </w:t>
      </w:r>
      <w:r w:rsidRPr="00CC04DA">
        <w:rPr>
          <w:rStyle w:val="ReportTemplate"/>
          <w:rFonts w:cs="Arial"/>
        </w:rPr>
        <w:t>DLUHC</w:t>
      </w:r>
      <w:r w:rsidRPr="00CC04DA">
        <w:rPr>
          <w:rFonts w:cs="Arial"/>
          <w:color w:val="2D2D2D"/>
        </w:rPr>
        <w:t xml:space="preserve"> published a paper setting out a </w:t>
      </w:r>
      <w:hyperlink r:id="rId18" w:history="1">
        <w:r w:rsidRPr="00CC04DA">
          <w:rPr>
            <w:rStyle w:val="Hyperlink"/>
            <w:rFonts w:cs="Arial"/>
            <w:color w:val="941C80"/>
          </w:rPr>
          <w:t>range of measures to tackle audit delays</w:t>
        </w:r>
      </w:hyperlink>
      <w:r w:rsidRPr="00CC04DA">
        <w:rPr>
          <w:rFonts w:cs="Arial"/>
          <w:color w:val="2D2D2D"/>
        </w:rPr>
        <w:t>.</w:t>
      </w:r>
      <w:r w:rsidRPr="00CC04DA">
        <w:rPr>
          <w:rFonts w:cs="Arial"/>
        </w:rPr>
        <w:t xml:space="preserve"> </w:t>
      </w:r>
      <w:r>
        <w:rPr>
          <w:rFonts w:cs="Arial"/>
        </w:rPr>
        <w:t>These included</w:t>
      </w:r>
      <w:r w:rsidRPr="00CC04DA">
        <w:rPr>
          <w:rFonts w:cs="Arial"/>
          <w:color w:val="2D2D2D"/>
        </w:rPr>
        <w:t xml:space="preserve"> additional funding of £15 million per year for the next three years</w:t>
      </w:r>
      <w:r>
        <w:rPr>
          <w:rFonts w:cs="Arial"/>
          <w:color w:val="2D2D2D"/>
        </w:rPr>
        <w:t xml:space="preserve"> to cover additional audit fees</w:t>
      </w:r>
      <w:r w:rsidRPr="00CC04DA">
        <w:rPr>
          <w:rFonts w:cs="Arial"/>
          <w:color w:val="2D2D2D"/>
        </w:rPr>
        <w:t>, extending the deadline for publishing audited local authority accounts to 30 November 2022 for 2021/22 accounts</w:t>
      </w:r>
      <w:r w:rsidR="00967BB6">
        <w:rPr>
          <w:rFonts w:cs="Arial"/>
          <w:color w:val="2D2D2D"/>
        </w:rPr>
        <w:t>,</w:t>
      </w:r>
      <w:r w:rsidRPr="00CC04DA">
        <w:rPr>
          <w:rFonts w:cs="Arial"/>
          <w:color w:val="2D2D2D"/>
        </w:rPr>
        <w:t xml:space="preserve"> and the 30 September date for 5 years from 2023/24 to 2027/28, and supporting P</w:t>
      </w:r>
      <w:r w:rsidR="005E08AC">
        <w:rPr>
          <w:rFonts w:cs="Arial"/>
          <w:color w:val="2D2D2D"/>
        </w:rPr>
        <w:t>SAA</w:t>
      </w:r>
      <w:r w:rsidRPr="00CC04DA">
        <w:rPr>
          <w:rFonts w:cs="Arial"/>
          <w:color w:val="2D2D2D"/>
        </w:rPr>
        <w:t xml:space="preserve"> in their proposed procurement strategy for the next round of local audit contracts from 2023/24. The proposals also include a range of longer-term measures aim</w:t>
      </w:r>
      <w:r w:rsidR="00264037">
        <w:rPr>
          <w:rFonts w:cs="Arial"/>
          <w:color w:val="2D2D2D"/>
        </w:rPr>
        <w:t>ed</w:t>
      </w:r>
      <w:r w:rsidRPr="00CC04DA">
        <w:rPr>
          <w:rFonts w:cs="Arial"/>
          <w:color w:val="2D2D2D"/>
        </w:rPr>
        <w:t xml:space="preserve"> </w:t>
      </w:r>
      <w:r w:rsidR="00264037">
        <w:rPr>
          <w:rFonts w:cs="Arial"/>
          <w:color w:val="2D2D2D"/>
        </w:rPr>
        <w:t>at</w:t>
      </w:r>
      <w:r w:rsidRPr="00CC04DA">
        <w:rPr>
          <w:rFonts w:cs="Arial"/>
          <w:color w:val="2D2D2D"/>
        </w:rPr>
        <w:t xml:space="preserve"> stabilis</w:t>
      </w:r>
      <w:r w:rsidR="00264037">
        <w:rPr>
          <w:rFonts w:cs="Arial"/>
          <w:color w:val="2D2D2D"/>
        </w:rPr>
        <w:t>ing</w:t>
      </w:r>
      <w:r w:rsidRPr="00CC04DA">
        <w:rPr>
          <w:rFonts w:cs="Arial"/>
          <w:color w:val="2D2D2D"/>
        </w:rPr>
        <w:t xml:space="preserve"> </w:t>
      </w:r>
      <w:r w:rsidR="00264037">
        <w:rPr>
          <w:rFonts w:cs="Arial"/>
          <w:color w:val="2D2D2D"/>
        </w:rPr>
        <w:t>l</w:t>
      </w:r>
      <w:r w:rsidRPr="00CC04DA">
        <w:rPr>
          <w:rFonts w:cs="Arial"/>
          <w:color w:val="2D2D2D"/>
        </w:rPr>
        <w:t xml:space="preserve">ocal </w:t>
      </w:r>
      <w:r w:rsidR="00264037">
        <w:rPr>
          <w:rFonts w:cs="Arial"/>
          <w:color w:val="2D2D2D"/>
        </w:rPr>
        <w:t>a</w:t>
      </w:r>
      <w:r w:rsidRPr="00CC04DA">
        <w:rPr>
          <w:rFonts w:cs="Arial"/>
          <w:color w:val="2D2D2D"/>
        </w:rPr>
        <w:t>udit and improve local accounts</w:t>
      </w:r>
      <w:r>
        <w:rPr>
          <w:rFonts w:cs="Arial"/>
          <w:color w:val="2D2D2D"/>
        </w:rPr>
        <w:t>.</w:t>
      </w:r>
      <w:r w:rsidR="00767970" w:rsidRPr="00767970">
        <w:t xml:space="preserve"> </w:t>
      </w:r>
      <w:r w:rsidR="00767970" w:rsidRPr="00767970">
        <w:rPr>
          <w:rFonts w:cs="Arial"/>
          <w:color w:val="2D2D2D"/>
        </w:rPr>
        <w:t xml:space="preserve">This included a commitment for CIPFA to publish strengthened guidance on audit committees by April 2022 and following consultation, consider making the guidance, </w:t>
      </w:r>
      <w:r w:rsidR="00786C03" w:rsidRPr="00767970">
        <w:rPr>
          <w:rFonts w:cs="Arial"/>
          <w:color w:val="2D2D2D"/>
        </w:rPr>
        <w:t>committees,</w:t>
      </w:r>
      <w:r w:rsidR="00767970" w:rsidRPr="00767970">
        <w:rPr>
          <w:rFonts w:cs="Arial"/>
          <w:color w:val="2D2D2D"/>
        </w:rPr>
        <w:t xml:space="preserve"> and the independent member statutory.</w:t>
      </w:r>
    </w:p>
    <w:p w14:paraId="18A56938" w14:textId="075E7952" w:rsidR="00CC04DA" w:rsidRPr="00CC04DA" w:rsidRDefault="005E08AC" w:rsidP="00311F42">
      <w:pPr>
        <w:pStyle w:val="ListParagraph"/>
        <w:ind w:left="357" w:hanging="357"/>
        <w:contextualSpacing w:val="0"/>
        <w:rPr>
          <w:rStyle w:val="ReportTemplate"/>
          <w:rFonts w:cs="Arial"/>
        </w:rPr>
      </w:pPr>
      <w:r>
        <w:rPr>
          <w:rStyle w:val="ReportTemplate"/>
          <w:rFonts w:cs="Arial"/>
        </w:rPr>
        <w:t>Following this, in early February 202</w:t>
      </w:r>
      <w:r w:rsidR="00DA44F7">
        <w:rPr>
          <w:rStyle w:val="ReportTemplate"/>
          <w:rFonts w:cs="Arial"/>
        </w:rPr>
        <w:t>2</w:t>
      </w:r>
      <w:r>
        <w:rPr>
          <w:rStyle w:val="ReportTemplate"/>
          <w:rFonts w:cs="Arial"/>
        </w:rPr>
        <w:t xml:space="preserve"> at the request of DLUHC, CIPFA issued </w:t>
      </w:r>
      <w:r w:rsidRPr="005E08AC">
        <w:rPr>
          <w:rStyle w:val="ReportTemplate"/>
          <w:rFonts w:cs="Arial"/>
        </w:rPr>
        <w:t xml:space="preserve">an </w:t>
      </w:r>
      <w:hyperlink r:id="rId19" w:history="1">
        <w:r w:rsidRPr="005E08AC">
          <w:rPr>
            <w:rStyle w:val="Hyperlink"/>
            <w:rFonts w:cs="Arial"/>
          </w:rPr>
          <w:t>emergency consultation on temporary changes to the accounting code for 2021/22 and 2022/23</w:t>
        </w:r>
      </w:hyperlink>
      <w:r w:rsidRPr="005E08AC">
        <w:rPr>
          <w:rStyle w:val="ReportTemplate"/>
          <w:rFonts w:cs="Arial"/>
        </w:rPr>
        <w:t xml:space="preserve">. The proposed changes affect the valuation </w:t>
      </w:r>
      <w:r w:rsidR="00016D00">
        <w:rPr>
          <w:rStyle w:val="ReportTemplate"/>
          <w:rFonts w:cs="Arial"/>
        </w:rPr>
        <w:t>of</w:t>
      </w:r>
      <w:r w:rsidR="00016D00" w:rsidRPr="005E08AC">
        <w:rPr>
          <w:rStyle w:val="ReportTemplate"/>
          <w:rFonts w:cs="Arial"/>
        </w:rPr>
        <w:t xml:space="preserve"> </w:t>
      </w:r>
      <w:r w:rsidRPr="005E08AC">
        <w:rPr>
          <w:rStyle w:val="ReportTemplate"/>
          <w:rFonts w:cs="Arial"/>
        </w:rPr>
        <w:t xml:space="preserve">operational property, plant and equipment and delays the implementation of IFRS (International Financial Reporting Standard)16 on leases. These changes are being proposed to help alleviate delays to the publication of audited financial statements. These are </w:t>
      </w:r>
      <w:r w:rsidR="00F26B55">
        <w:rPr>
          <w:rStyle w:val="ReportTemplate"/>
          <w:rFonts w:cs="Arial"/>
        </w:rPr>
        <w:t>some of the</w:t>
      </w:r>
      <w:r w:rsidRPr="005E08AC">
        <w:rPr>
          <w:rStyle w:val="ReportTemplate"/>
          <w:rFonts w:cs="Arial"/>
        </w:rPr>
        <w:t xml:space="preserve"> measures referred to </w:t>
      </w:r>
      <w:r>
        <w:rPr>
          <w:rStyle w:val="ReportTemplate"/>
          <w:rFonts w:cs="Arial"/>
        </w:rPr>
        <w:t xml:space="preserve">in the </w:t>
      </w:r>
      <w:hyperlink r:id="rId20" w:history="1">
        <w:r w:rsidRPr="00906133">
          <w:rPr>
            <w:rStyle w:val="Hyperlink"/>
            <w:rFonts w:cs="Arial"/>
          </w:rPr>
          <w:t>paper published by DLUHC in December</w:t>
        </w:r>
      </w:hyperlink>
      <w:r>
        <w:rPr>
          <w:rStyle w:val="ReportTemplate"/>
          <w:rFonts w:cs="Arial"/>
        </w:rPr>
        <w:t xml:space="preserve"> and </w:t>
      </w:r>
      <w:r w:rsidR="00F26B55">
        <w:rPr>
          <w:rStyle w:val="ReportTemplate"/>
          <w:rFonts w:cs="Arial"/>
        </w:rPr>
        <w:t xml:space="preserve">were </w:t>
      </w:r>
      <w:r>
        <w:rPr>
          <w:rStyle w:val="ReportTemplate"/>
          <w:rFonts w:cs="Arial"/>
        </w:rPr>
        <w:t>also</w:t>
      </w:r>
      <w:r w:rsidR="00F26B55">
        <w:rPr>
          <w:rStyle w:val="ReportTemplate"/>
          <w:rFonts w:cs="Arial"/>
        </w:rPr>
        <w:t xml:space="preserve"> highlighted</w:t>
      </w:r>
      <w:r>
        <w:rPr>
          <w:rStyle w:val="ReportTemplate"/>
          <w:rFonts w:cs="Arial"/>
        </w:rPr>
        <w:t xml:space="preserve"> </w:t>
      </w:r>
      <w:r w:rsidRPr="005E08AC">
        <w:rPr>
          <w:rStyle w:val="ReportTemplate"/>
          <w:rFonts w:cs="Arial"/>
        </w:rPr>
        <w:t xml:space="preserve">in a </w:t>
      </w:r>
      <w:hyperlink r:id="rId21" w:history="1">
        <w:r>
          <w:rPr>
            <w:rStyle w:val="Hyperlink"/>
          </w:rPr>
          <w:t>letter from Jeremy Pocklington</w:t>
        </w:r>
      </w:hyperlink>
      <w:r w:rsidRPr="005E08AC">
        <w:rPr>
          <w:rStyle w:val="ReportTemplate"/>
          <w:rFonts w:cs="Arial"/>
        </w:rPr>
        <w:t xml:space="preserve">, Permanent Secretary at DLUHC, to the Public Accounts Committee </w:t>
      </w:r>
      <w:r>
        <w:rPr>
          <w:rStyle w:val="ReportTemplate"/>
          <w:rFonts w:cs="Arial"/>
        </w:rPr>
        <w:t>in January</w:t>
      </w:r>
      <w:r w:rsidRPr="005E08AC">
        <w:rPr>
          <w:rStyle w:val="ReportTemplate"/>
          <w:rFonts w:cs="Arial"/>
        </w:rPr>
        <w:t>. The consult</w:t>
      </w:r>
      <w:r>
        <w:rPr>
          <w:rStyle w:val="ReportTemplate"/>
          <w:rFonts w:cs="Arial"/>
        </w:rPr>
        <w:t>ation closes on 3rd March and a response is being cleared by Resources Board Lead Members.</w:t>
      </w:r>
    </w:p>
    <w:p w14:paraId="0F31C575" w14:textId="0A1A420E" w:rsidR="00F63B2C" w:rsidRPr="00F26B55" w:rsidRDefault="005E08AC" w:rsidP="00311F42">
      <w:pPr>
        <w:pStyle w:val="ListParagraph"/>
        <w:ind w:left="357" w:hanging="357"/>
        <w:contextualSpacing w:val="0"/>
      </w:pPr>
      <w:r>
        <w:rPr>
          <w:rStyle w:val="ReportTemplate"/>
        </w:rPr>
        <w:t xml:space="preserve"> </w:t>
      </w:r>
      <w:r w:rsidR="00177573">
        <w:rPr>
          <w:rStyle w:val="ReportTemplate"/>
        </w:rPr>
        <w:t xml:space="preserve">In February </w:t>
      </w:r>
      <w:r w:rsidR="00056E92">
        <w:rPr>
          <w:rStyle w:val="ReportTemplate"/>
        </w:rPr>
        <w:t xml:space="preserve">2022 </w:t>
      </w:r>
      <w:r w:rsidR="00177573" w:rsidRPr="00177573">
        <w:rPr>
          <w:rFonts w:cs="Arial"/>
          <w:color w:val="2D2D2D"/>
        </w:rPr>
        <w:t xml:space="preserve">the Public Accounts Committee (PAC) published a </w:t>
      </w:r>
      <w:hyperlink r:id="rId22" w:history="1">
        <w:r w:rsidR="00177573" w:rsidRPr="00177573">
          <w:rPr>
            <w:rStyle w:val="Hyperlink"/>
            <w:rFonts w:cs="Arial"/>
            <w:color w:val="941C80"/>
          </w:rPr>
          <w:t>report on the Local Government Finance System: Overview and Challenges</w:t>
        </w:r>
      </w:hyperlink>
      <w:r w:rsidR="00177573">
        <w:rPr>
          <w:rFonts w:cs="Arial"/>
          <w:color w:val="2D2D2D"/>
        </w:rPr>
        <w:t xml:space="preserve">. This included highlighting </w:t>
      </w:r>
      <w:r w:rsidR="00F26B55">
        <w:rPr>
          <w:rFonts w:cs="Arial"/>
          <w:color w:val="2D2D2D"/>
        </w:rPr>
        <w:t xml:space="preserve">the </w:t>
      </w:r>
      <w:r w:rsidR="00177573" w:rsidRPr="00177573">
        <w:rPr>
          <w:rFonts w:cs="Arial"/>
          <w:color w:val="2D2D2D"/>
        </w:rPr>
        <w:t>problems with delays to the audit of council accounts.</w:t>
      </w:r>
    </w:p>
    <w:sdt>
      <w:sdtPr>
        <w:rPr>
          <w:rStyle w:val="Style6"/>
        </w:rPr>
        <w:alias w:val="Wales"/>
        <w:tag w:val="Wales"/>
        <w:id w:val="77032369"/>
        <w:placeholder>
          <w:docPart w:val="AB03AA0D0EEE4D73AA2F3EF3AC7773B6"/>
        </w:placeholder>
      </w:sdtPr>
      <w:sdtEndPr>
        <w:rPr>
          <w:rStyle w:val="Style6"/>
        </w:rPr>
      </w:sdtEndPr>
      <w:sdtContent>
        <w:p w14:paraId="55136D5C" w14:textId="77777777" w:rsidR="009B6F95" w:rsidRPr="00C803F3" w:rsidRDefault="009B6F95" w:rsidP="000F69FB">
          <w:r w:rsidRPr="00C803F3">
            <w:rPr>
              <w:rStyle w:val="Style6"/>
            </w:rPr>
            <w:t>Implications for Wales</w:t>
          </w:r>
        </w:p>
      </w:sdtContent>
    </w:sdt>
    <w:p w14:paraId="65574E8B" w14:textId="6CDBB831" w:rsidR="00F63B2C" w:rsidRPr="00F63B2C" w:rsidRDefault="00F63B2C" w:rsidP="00F63B2C">
      <w:pPr>
        <w:pStyle w:val="ListParagraph"/>
        <w:rPr>
          <w:rStyle w:val="ReportTemplate"/>
          <w:iCs/>
        </w:rPr>
      </w:pPr>
      <w:r w:rsidRPr="00F63B2C">
        <w:rPr>
          <w:rStyle w:val="ReportTemplate"/>
          <w:iCs/>
        </w:rPr>
        <w:t xml:space="preserve">The </w:t>
      </w:r>
      <w:r w:rsidR="005E08AC">
        <w:rPr>
          <w:rStyle w:val="ReportTemplate"/>
          <w:iCs/>
        </w:rPr>
        <w:t>L</w:t>
      </w:r>
      <w:r w:rsidRPr="00F63B2C">
        <w:rPr>
          <w:rStyle w:val="ReportTemplate"/>
          <w:iCs/>
        </w:rPr>
        <w:t xml:space="preserve">ocal </w:t>
      </w:r>
      <w:r w:rsidR="005E08AC">
        <w:rPr>
          <w:rStyle w:val="ReportTemplate"/>
          <w:iCs/>
        </w:rPr>
        <w:t>A</w:t>
      </w:r>
      <w:r w:rsidRPr="00F63B2C">
        <w:rPr>
          <w:rStyle w:val="ReportTemplate"/>
          <w:iCs/>
        </w:rPr>
        <w:t>udit arrangements described in this report affect England only.</w:t>
      </w:r>
    </w:p>
    <w:p w14:paraId="74E76058" w14:textId="77777777" w:rsidR="009B6F95" w:rsidRPr="009B1AA8" w:rsidRDefault="00AD38EB" w:rsidP="000F69FB">
      <w:pPr>
        <w:rPr>
          <w:rStyle w:val="ReportTemplate"/>
        </w:rPr>
      </w:pPr>
      <w:sdt>
        <w:sdtPr>
          <w:rPr>
            <w:rStyle w:val="Style6"/>
          </w:rPr>
          <w:alias w:val="Financial Implications"/>
          <w:tag w:val="Financial Implications"/>
          <w:id w:val="-564251015"/>
          <w:placeholder>
            <w:docPart w:val="543566BF53CB4BD99569194DB70F46EC"/>
          </w:placeholder>
        </w:sdtPr>
        <w:sdtEndPr>
          <w:rPr>
            <w:rStyle w:val="Style6"/>
          </w:rPr>
        </w:sdtEndPr>
        <w:sdtContent>
          <w:r w:rsidR="009B6F95" w:rsidRPr="009B1AA8">
            <w:rPr>
              <w:rStyle w:val="Style6"/>
            </w:rPr>
            <w:t>Financial Implications</w:t>
          </w:r>
        </w:sdtContent>
      </w:sdt>
    </w:p>
    <w:p w14:paraId="6B680707" w14:textId="660CC15B" w:rsidR="009B6F95" w:rsidRPr="009576CF" w:rsidRDefault="009576CF" w:rsidP="00650884">
      <w:pPr>
        <w:pStyle w:val="ListParagraph"/>
        <w:rPr>
          <w:rStyle w:val="Title2"/>
          <w:b w:val="0"/>
          <w:bCs/>
          <w:sz w:val="22"/>
        </w:rPr>
      </w:pPr>
      <w:r w:rsidRPr="009576CF">
        <w:rPr>
          <w:rStyle w:val="Title2"/>
          <w:b w:val="0"/>
          <w:bCs/>
          <w:sz w:val="22"/>
        </w:rPr>
        <w:t>The work covered in this paper is included in the LGA’s core budget</w:t>
      </w:r>
      <w:r>
        <w:rPr>
          <w:rStyle w:val="Title2"/>
          <w:b w:val="0"/>
          <w:bCs/>
          <w:sz w:val="22"/>
        </w:rPr>
        <w:t>.</w:t>
      </w:r>
    </w:p>
    <w:p w14:paraId="5DC224B4" w14:textId="77777777" w:rsidR="009B6F95" w:rsidRPr="009B1AA8" w:rsidRDefault="00AD38EB" w:rsidP="000F69FB">
      <w:pPr>
        <w:rPr>
          <w:rStyle w:val="ReportTemplate"/>
        </w:rPr>
      </w:pPr>
      <w:sdt>
        <w:sdtPr>
          <w:rPr>
            <w:rStyle w:val="Style6"/>
          </w:rPr>
          <w:alias w:val="Next steps"/>
          <w:tag w:val="Next steps"/>
          <w:id w:val="538939935"/>
          <w:placeholder>
            <w:docPart w:val="88A38143F11041AFBFE48D920B36D148"/>
          </w:placeholder>
        </w:sdtPr>
        <w:sdtEndPr>
          <w:rPr>
            <w:rStyle w:val="Style6"/>
          </w:rPr>
        </w:sdtEndPr>
        <w:sdtContent>
          <w:r w:rsidR="009B6F95" w:rsidRPr="009B1AA8">
            <w:rPr>
              <w:rStyle w:val="Style6"/>
            </w:rPr>
            <w:t>Next steps</w:t>
          </w:r>
        </w:sdtContent>
      </w:sdt>
    </w:p>
    <w:p w14:paraId="3D36E413" w14:textId="68F2A4C3" w:rsidR="009576CF" w:rsidRPr="009576CF" w:rsidRDefault="00415725" w:rsidP="009576CF">
      <w:pPr>
        <w:pStyle w:val="ListParagraph"/>
        <w:rPr>
          <w:rStyle w:val="ReportTemplate"/>
        </w:rPr>
      </w:pPr>
      <w:bookmarkStart w:id="7" w:name="_Hlk95310258"/>
      <w:r>
        <w:rPr>
          <w:rStyle w:val="ReportTemplate"/>
        </w:rPr>
        <w:t xml:space="preserve">Consultations on further proposals are expected in the next few months. </w:t>
      </w:r>
      <w:r w:rsidR="009576CF" w:rsidRPr="009576CF">
        <w:rPr>
          <w:rStyle w:val="ReportTemplate"/>
        </w:rPr>
        <w:t>It is recommended that officers continue to work with the government and other relevant bodies, including those mentioned in this report, to address the problems with local audit, work to create a sustainable audit market, and set up a new framework for local audit that is appropriate for the sector.</w:t>
      </w:r>
    </w:p>
    <w:bookmarkEnd w:id="7"/>
    <w:p w14:paraId="33374DB2" w14:textId="77777777" w:rsidR="009B6F95" w:rsidRDefault="009B6F95" w:rsidP="009576CF">
      <w:pPr>
        <w:ind w:left="0" w:firstLine="0"/>
        <w:rPr>
          <w:rStyle w:val="ReportTemplate"/>
        </w:rPr>
      </w:pPr>
    </w:p>
    <w:p w14:paraId="6BAC82CC" w14:textId="0B1D2DE8" w:rsidR="0078245B" w:rsidRDefault="0078245B">
      <w:pPr>
        <w:spacing w:line="259" w:lineRule="auto"/>
        <w:ind w:left="0" w:firstLine="0"/>
      </w:pPr>
      <w:r>
        <w:br w:type="page"/>
      </w:r>
    </w:p>
    <w:p w14:paraId="7976C2F8" w14:textId="36C753A3" w:rsidR="009B6F95" w:rsidRDefault="0078245B">
      <w:r>
        <w:lastRenderedPageBreak/>
        <w:t>Annex A – Summary of LGA submissions on Local Audit through Resources Board since June 2019</w:t>
      </w:r>
    </w:p>
    <w:p w14:paraId="17E0637E" w14:textId="165592FF" w:rsidR="0078245B" w:rsidRDefault="0078245B"/>
    <w:tbl>
      <w:tblPr>
        <w:tblStyle w:val="PlainTable1"/>
        <w:tblW w:w="9918" w:type="dxa"/>
        <w:tblLook w:val="04A0" w:firstRow="1" w:lastRow="0" w:firstColumn="1" w:lastColumn="0" w:noHBand="0" w:noVBand="1"/>
      </w:tblPr>
      <w:tblGrid>
        <w:gridCol w:w="3005"/>
        <w:gridCol w:w="6913"/>
      </w:tblGrid>
      <w:tr w:rsidR="0078245B" w14:paraId="7F9D4870" w14:textId="77777777" w:rsidTr="007824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8B55710" w14:textId="0F5737B1" w:rsidR="0078245B" w:rsidRDefault="0078245B">
            <w:pPr>
              <w:ind w:left="0" w:firstLine="0"/>
            </w:pPr>
            <w:r>
              <w:t>Date</w:t>
            </w:r>
          </w:p>
        </w:tc>
        <w:tc>
          <w:tcPr>
            <w:tcW w:w="6913" w:type="dxa"/>
          </w:tcPr>
          <w:p w14:paraId="35C27207" w14:textId="32A63470" w:rsidR="0078245B" w:rsidRDefault="0078245B">
            <w:pPr>
              <w:ind w:left="0" w:firstLine="0"/>
              <w:cnfStyle w:val="100000000000" w:firstRow="1" w:lastRow="0" w:firstColumn="0" w:lastColumn="0" w:oddVBand="0" w:evenVBand="0" w:oddHBand="0" w:evenHBand="0" w:firstRowFirstColumn="0" w:firstRowLastColumn="0" w:lastRowFirstColumn="0" w:lastRowLastColumn="0"/>
            </w:pPr>
            <w:r>
              <w:t>Submission</w:t>
            </w:r>
          </w:p>
        </w:tc>
      </w:tr>
      <w:tr w:rsidR="0078245B" w14:paraId="49C12F98" w14:textId="77777777" w:rsidTr="00782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FF0DEFB" w14:textId="77777777" w:rsidR="0078245B" w:rsidRDefault="0078245B">
            <w:pPr>
              <w:ind w:left="0" w:firstLine="0"/>
            </w:pPr>
          </w:p>
        </w:tc>
        <w:tc>
          <w:tcPr>
            <w:tcW w:w="6913" w:type="dxa"/>
          </w:tcPr>
          <w:p w14:paraId="36392806" w14:textId="77777777" w:rsidR="0078245B" w:rsidRDefault="0078245B">
            <w:pPr>
              <w:ind w:left="0" w:firstLine="0"/>
              <w:cnfStyle w:val="000000100000" w:firstRow="0" w:lastRow="0" w:firstColumn="0" w:lastColumn="0" w:oddVBand="0" w:evenVBand="0" w:oddHBand="1" w:evenHBand="0" w:firstRowFirstColumn="0" w:firstRowLastColumn="0" w:lastRowFirstColumn="0" w:lastRowLastColumn="0"/>
            </w:pPr>
          </w:p>
        </w:tc>
      </w:tr>
      <w:tr w:rsidR="0078245B" w14:paraId="2567DB7D" w14:textId="77777777" w:rsidTr="0078245B">
        <w:tc>
          <w:tcPr>
            <w:cnfStyle w:val="001000000000" w:firstRow="0" w:lastRow="0" w:firstColumn="1" w:lastColumn="0" w:oddVBand="0" w:evenVBand="0" w:oddHBand="0" w:evenHBand="0" w:firstRowFirstColumn="0" w:firstRowLastColumn="0" w:lastRowFirstColumn="0" w:lastRowLastColumn="0"/>
            <w:tcW w:w="3005" w:type="dxa"/>
          </w:tcPr>
          <w:p w14:paraId="134BA3A7" w14:textId="0783954A" w:rsidR="0078245B" w:rsidRDefault="0078245B">
            <w:pPr>
              <w:ind w:left="0" w:firstLine="0"/>
            </w:pPr>
            <w:r>
              <w:t>June 2019</w:t>
            </w:r>
          </w:p>
        </w:tc>
        <w:tc>
          <w:tcPr>
            <w:tcW w:w="6913" w:type="dxa"/>
          </w:tcPr>
          <w:p w14:paraId="2C286999" w14:textId="41BAE481" w:rsidR="0078245B" w:rsidRDefault="0078245B">
            <w:pPr>
              <w:ind w:left="0" w:firstLine="0"/>
              <w:cnfStyle w:val="000000000000" w:firstRow="0" w:lastRow="0" w:firstColumn="0" w:lastColumn="0" w:oddVBand="0" w:evenVBand="0" w:oddHBand="0" w:evenHBand="0" w:firstRowFirstColumn="0" w:firstRowLastColumn="0" w:lastRowFirstColumn="0" w:lastRowLastColumn="0"/>
            </w:pPr>
            <w:r>
              <w:t xml:space="preserve">Letter from Chair Resources Board to PSAA on audit delays </w:t>
            </w:r>
          </w:p>
        </w:tc>
      </w:tr>
      <w:tr w:rsidR="0078245B" w14:paraId="03CDA57B" w14:textId="77777777" w:rsidTr="00782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C5C1A23" w14:textId="62A059E8" w:rsidR="0078245B" w:rsidRDefault="0078245B">
            <w:pPr>
              <w:ind w:left="0" w:firstLine="0"/>
            </w:pPr>
            <w:r>
              <w:t>June 2019</w:t>
            </w:r>
          </w:p>
        </w:tc>
        <w:tc>
          <w:tcPr>
            <w:tcW w:w="6913" w:type="dxa"/>
          </w:tcPr>
          <w:p w14:paraId="458E6BE2" w14:textId="2F4780E6" w:rsidR="0078245B" w:rsidRDefault="0078245B">
            <w:pPr>
              <w:ind w:left="0" w:firstLine="0"/>
              <w:cnfStyle w:val="000000100000" w:firstRow="0" w:lastRow="0" w:firstColumn="0" w:lastColumn="0" w:oddVBand="0" w:evenVBand="0" w:oddHBand="1" w:evenHBand="0" w:firstRowFirstColumn="0" w:firstRowLastColumn="0" w:lastRowFirstColumn="0" w:lastRowLastColumn="0"/>
            </w:pPr>
            <w:r>
              <w:t>Letter from Chair Resources Board to Local Government Minister on audit delays</w:t>
            </w:r>
          </w:p>
        </w:tc>
      </w:tr>
      <w:tr w:rsidR="0078245B" w14:paraId="676ACD1D" w14:textId="77777777" w:rsidTr="0078245B">
        <w:tc>
          <w:tcPr>
            <w:cnfStyle w:val="001000000000" w:firstRow="0" w:lastRow="0" w:firstColumn="1" w:lastColumn="0" w:oddVBand="0" w:evenVBand="0" w:oddHBand="0" w:evenHBand="0" w:firstRowFirstColumn="0" w:firstRowLastColumn="0" w:lastRowFirstColumn="0" w:lastRowLastColumn="0"/>
            <w:tcW w:w="3005" w:type="dxa"/>
          </w:tcPr>
          <w:p w14:paraId="03521423" w14:textId="7BE5A8F7" w:rsidR="0078245B" w:rsidRDefault="0078245B">
            <w:pPr>
              <w:ind w:left="0" w:firstLine="0"/>
            </w:pPr>
            <w:r>
              <w:t>June 2019</w:t>
            </w:r>
          </w:p>
        </w:tc>
        <w:tc>
          <w:tcPr>
            <w:tcW w:w="6913" w:type="dxa"/>
          </w:tcPr>
          <w:p w14:paraId="3B953DA6" w14:textId="1CF2B43C" w:rsidR="0078245B" w:rsidRDefault="00AD38EB">
            <w:pPr>
              <w:ind w:left="0" w:firstLine="0"/>
              <w:cnfStyle w:val="000000000000" w:firstRow="0" w:lastRow="0" w:firstColumn="0" w:lastColumn="0" w:oddVBand="0" w:evenVBand="0" w:oddHBand="0" w:evenHBand="0" w:firstRowFirstColumn="0" w:firstRowLastColumn="0" w:lastRowFirstColumn="0" w:lastRowLastColumn="0"/>
            </w:pPr>
            <w:hyperlink r:id="rId23" w:history="1">
              <w:r w:rsidR="0078245B" w:rsidRPr="009E4463">
                <w:rPr>
                  <w:rStyle w:val="Hyperlink"/>
                </w:rPr>
                <w:t>Response to NAO consultation, stage 1, on Local Audit in England Code of Practice</w:t>
              </w:r>
            </w:hyperlink>
          </w:p>
        </w:tc>
      </w:tr>
      <w:tr w:rsidR="0078245B" w14:paraId="62644C91" w14:textId="77777777" w:rsidTr="00782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74BBA24" w14:textId="3E6843F1" w:rsidR="0078245B" w:rsidRDefault="0078245B">
            <w:pPr>
              <w:ind w:left="0" w:firstLine="0"/>
            </w:pPr>
            <w:r>
              <w:t>September 2019</w:t>
            </w:r>
          </w:p>
        </w:tc>
        <w:tc>
          <w:tcPr>
            <w:tcW w:w="6913" w:type="dxa"/>
          </w:tcPr>
          <w:p w14:paraId="069377B7" w14:textId="5499D568" w:rsidR="0078245B" w:rsidRDefault="00AD38EB">
            <w:pPr>
              <w:ind w:left="0" w:firstLine="0"/>
              <w:cnfStyle w:val="000000100000" w:firstRow="0" w:lastRow="0" w:firstColumn="0" w:lastColumn="0" w:oddVBand="0" w:evenVBand="0" w:oddHBand="1" w:evenHBand="0" w:firstRowFirstColumn="0" w:firstRowLastColumn="0" w:lastRowFirstColumn="0" w:lastRowLastColumn="0"/>
            </w:pPr>
            <w:hyperlink r:id="rId24" w:history="1">
              <w:r w:rsidR="0078245B" w:rsidRPr="009E4463">
                <w:rPr>
                  <w:rStyle w:val="Hyperlink"/>
                </w:rPr>
                <w:t>Response to NAO consultation, stage 2, on Local Audit in England Code of Practice</w:t>
              </w:r>
            </w:hyperlink>
          </w:p>
        </w:tc>
      </w:tr>
      <w:tr w:rsidR="001C0F3A" w14:paraId="57ECEE70" w14:textId="77777777" w:rsidTr="0078245B">
        <w:tc>
          <w:tcPr>
            <w:cnfStyle w:val="001000000000" w:firstRow="0" w:lastRow="0" w:firstColumn="1" w:lastColumn="0" w:oddVBand="0" w:evenVBand="0" w:oddHBand="0" w:evenHBand="0" w:firstRowFirstColumn="0" w:firstRowLastColumn="0" w:lastRowFirstColumn="0" w:lastRowLastColumn="0"/>
            <w:tcW w:w="3005" w:type="dxa"/>
          </w:tcPr>
          <w:p w14:paraId="484E19DB" w14:textId="2BF16F2B" w:rsidR="001C0F3A" w:rsidRDefault="001C0F3A">
            <w:pPr>
              <w:ind w:left="0" w:firstLine="0"/>
            </w:pPr>
            <w:r>
              <w:t>October 2019</w:t>
            </w:r>
          </w:p>
        </w:tc>
        <w:tc>
          <w:tcPr>
            <w:tcW w:w="6913" w:type="dxa"/>
          </w:tcPr>
          <w:p w14:paraId="7742C783" w14:textId="1350D4AF" w:rsidR="001C0F3A" w:rsidRDefault="001C0F3A">
            <w:pPr>
              <w:ind w:left="0" w:firstLine="0"/>
              <w:cnfStyle w:val="000000000000" w:firstRow="0" w:lastRow="0" w:firstColumn="0" w:lastColumn="0" w:oddVBand="0" w:evenVBand="0" w:oddHBand="0" w:evenHBand="0" w:firstRowFirstColumn="0" w:firstRowLastColumn="0" w:lastRowFirstColumn="0" w:lastRowLastColumn="0"/>
            </w:pPr>
            <w:r>
              <w:t>Letter from Chair Resources Board to Local Government Minister</w:t>
            </w:r>
            <w:r w:rsidR="00990D1B">
              <w:t xml:space="preserve"> and DWP Minister </w:t>
            </w:r>
            <w:r w:rsidR="009C4722">
              <w:t xml:space="preserve">updating </w:t>
            </w:r>
            <w:r>
              <w:t xml:space="preserve">on </w:t>
            </w:r>
            <w:r w:rsidR="00990D1B">
              <w:t xml:space="preserve">audit delays </w:t>
            </w:r>
          </w:p>
        </w:tc>
      </w:tr>
      <w:tr w:rsidR="0078245B" w14:paraId="2D599CDF" w14:textId="77777777" w:rsidTr="00782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CDA5382" w14:textId="1CB59BCC" w:rsidR="0078245B" w:rsidRDefault="0078245B">
            <w:pPr>
              <w:ind w:left="0" w:firstLine="0"/>
            </w:pPr>
            <w:r>
              <w:t>December 2019</w:t>
            </w:r>
          </w:p>
        </w:tc>
        <w:tc>
          <w:tcPr>
            <w:tcW w:w="6913" w:type="dxa"/>
          </w:tcPr>
          <w:p w14:paraId="23E54375" w14:textId="2A7F6DEA" w:rsidR="0078245B" w:rsidRDefault="00AD38EB">
            <w:pPr>
              <w:ind w:left="0" w:firstLine="0"/>
              <w:cnfStyle w:val="000000100000" w:firstRow="0" w:lastRow="0" w:firstColumn="0" w:lastColumn="0" w:oddVBand="0" w:evenVBand="0" w:oddHBand="1" w:evenHBand="0" w:firstRowFirstColumn="0" w:firstRowLastColumn="0" w:lastRowFirstColumn="0" w:lastRowLastColumn="0"/>
            </w:pPr>
            <w:hyperlink r:id="rId25" w:history="1">
              <w:r w:rsidR="0078245B" w:rsidRPr="009E4463">
                <w:rPr>
                  <w:rStyle w:val="Hyperlink"/>
                </w:rPr>
                <w:t>Response to call for views Redmond review</w:t>
              </w:r>
            </w:hyperlink>
          </w:p>
        </w:tc>
      </w:tr>
      <w:tr w:rsidR="0078245B" w14:paraId="00675754" w14:textId="77777777" w:rsidTr="0078245B">
        <w:tc>
          <w:tcPr>
            <w:cnfStyle w:val="001000000000" w:firstRow="0" w:lastRow="0" w:firstColumn="1" w:lastColumn="0" w:oddVBand="0" w:evenVBand="0" w:oddHBand="0" w:evenHBand="0" w:firstRowFirstColumn="0" w:firstRowLastColumn="0" w:lastRowFirstColumn="0" w:lastRowLastColumn="0"/>
            <w:tcW w:w="3005" w:type="dxa"/>
          </w:tcPr>
          <w:p w14:paraId="61E3E7C8" w14:textId="76C7C086" w:rsidR="0078245B" w:rsidRDefault="0078245B">
            <w:pPr>
              <w:ind w:left="0" w:firstLine="0"/>
            </w:pPr>
            <w:r>
              <w:t>March 2020</w:t>
            </w:r>
          </w:p>
        </w:tc>
        <w:tc>
          <w:tcPr>
            <w:tcW w:w="6913" w:type="dxa"/>
          </w:tcPr>
          <w:p w14:paraId="4FFB8D44" w14:textId="52D75DBB" w:rsidR="0078245B" w:rsidRDefault="00AD38EB">
            <w:pPr>
              <w:ind w:left="0" w:firstLine="0"/>
              <w:cnfStyle w:val="000000000000" w:firstRow="0" w:lastRow="0" w:firstColumn="0" w:lastColumn="0" w:oddVBand="0" w:evenVBand="0" w:oddHBand="0" w:evenHBand="0" w:firstRowFirstColumn="0" w:firstRowLastColumn="0" w:lastRowFirstColumn="0" w:lastRowLastColumn="0"/>
            </w:pPr>
            <w:hyperlink r:id="rId26" w:history="1">
              <w:r w:rsidR="0078245B" w:rsidRPr="009E4463">
                <w:rPr>
                  <w:rStyle w:val="Hyperlink"/>
                </w:rPr>
                <w:t>Response to PSAA consultation on audit scale fees 2020/21</w:t>
              </w:r>
            </w:hyperlink>
          </w:p>
        </w:tc>
      </w:tr>
      <w:tr w:rsidR="0078245B" w14:paraId="17B4A8D1" w14:textId="77777777" w:rsidTr="00782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78DDB07" w14:textId="6B4A4E95" w:rsidR="0078245B" w:rsidRDefault="0078245B">
            <w:pPr>
              <w:ind w:left="0" w:firstLine="0"/>
            </w:pPr>
            <w:r>
              <w:t>September 2020</w:t>
            </w:r>
          </w:p>
        </w:tc>
        <w:tc>
          <w:tcPr>
            <w:tcW w:w="6913" w:type="dxa"/>
          </w:tcPr>
          <w:p w14:paraId="1B39E937" w14:textId="3E1818DE" w:rsidR="0078245B" w:rsidRDefault="00AD38EB">
            <w:pPr>
              <w:ind w:left="0" w:firstLine="0"/>
              <w:cnfStyle w:val="000000100000" w:firstRow="0" w:lastRow="0" w:firstColumn="0" w:lastColumn="0" w:oddVBand="0" w:evenVBand="0" w:oddHBand="1" w:evenHBand="0" w:firstRowFirstColumn="0" w:firstRowLastColumn="0" w:lastRowFirstColumn="0" w:lastRowLastColumn="0"/>
            </w:pPr>
            <w:hyperlink r:id="rId27" w:history="1">
              <w:r w:rsidR="0078245B" w:rsidRPr="009E4463">
                <w:rPr>
                  <w:rStyle w:val="Hyperlink"/>
                </w:rPr>
                <w:t>Response to NAO consultation on Auditors work on VFM arrangements</w:t>
              </w:r>
            </w:hyperlink>
          </w:p>
        </w:tc>
      </w:tr>
      <w:tr w:rsidR="0078245B" w14:paraId="7C5A549E" w14:textId="77777777" w:rsidTr="0078245B">
        <w:tc>
          <w:tcPr>
            <w:cnfStyle w:val="001000000000" w:firstRow="0" w:lastRow="0" w:firstColumn="1" w:lastColumn="0" w:oddVBand="0" w:evenVBand="0" w:oddHBand="0" w:evenHBand="0" w:firstRowFirstColumn="0" w:firstRowLastColumn="0" w:lastRowFirstColumn="0" w:lastRowLastColumn="0"/>
            <w:tcW w:w="3005" w:type="dxa"/>
          </w:tcPr>
          <w:p w14:paraId="08BD187F" w14:textId="1C4B5716" w:rsidR="0078245B" w:rsidRDefault="0078245B">
            <w:pPr>
              <w:ind w:left="0" w:firstLine="0"/>
            </w:pPr>
            <w:r>
              <w:t>November 2020</w:t>
            </w:r>
          </w:p>
        </w:tc>
        <w:tc>
          <w:tcPr>
            <w:tcW w:w="6913" w:type="dxa"/>
          </w:tcPr>
          <w:p w14:paraId="08B75591" w14:textId="3ADE831F" w:rsidR="0078245B" w:rsidRDefault="00AD38EB">
            <w:pPr>
              <w:ind w:left="0" w:firstLine="0"/>
              <w:cnfStyle w:val="000000000000" w:firstRow="0" w:lastRow="0" w:firstColumn="0" w:lastColumn="0" w:oddVBand="0" w:evenVBand="0" w:oddHBand="0" w:evenHBand="0" w:firstRowFirstColumn="0" w:firstRowLastColumn="0" w:lastRowFirstColumn="0" w:lastRowLastColumn="0"/>
            </w:pPr>
            <w:hyperlink r:id="rId28" w:history="1">
              <w:r w:rsidR="0078245B" w:rsidRPr="009E4463">
                <w:rPr>
                  <w:rStyle w:val="Hyperlink"/>
                </w:rPr>
                <w:t>Letter from Chair Resources Board to Secretary of State as formal response to Redmond review</w:t>
              </w:r>
            </w:hyperlink>
            <w:r w:rsidR="0078245B">
              <w:t xml:space="preserve"> </w:t>
            </w:r>
          </w:p>
        </w:tc>
      </w:tr>
      <w:tr w:rsidR="0078245B" w14:paraId="6E6B725D" w14:textId="77777777" w:rsidTr="00782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06D3366" w14:textId="46C5B75F" w:rsidR="0078245B" w:rsidRDefault="0078245B">
            <w:pPr>
              <w:ind w:left="0" w:firstLine="0"/>
            </w:pPr>
            <w:r>
              <w:t>December 2020</w:t>
            </w:r>
          </w:p>
        </w:tc>
        <w:tc>
          <w:tcPr>
            <w:tcW w:w="6913" w:type="dxa"/>
          </w:tcPr>
          <w:p w14:paraId="53B1FE09" w14:textId="6371D7B7" w:rsidR="0078245B" w:rsidRDefault="00AD38EB">
            <w:pPr>
              <w:ind w:left="0" w:firstLine="0"/>
              <w:cnfStyle w:val="000000100000" w:firstRow="0" w:lastRow="0" w:firstColumn="0" w:lastColumn="0" w:oddVBand="0" w:evenVBand="0" w:oddHBand="1" w:evenHBand="0" w:firstRowFirstColumn="0" w:firstRowLastColumn="0" w:lastRowFirstColumn="0" w:lastRowLastColumn="0"/>
            </w:pPr>
            <w:hyperlink r:id="rId29" w:history="1">
              <w:r w:rsidR="0078245B" w:rsidRPr="009E4463">
                <w:rPr>
                  <w:rStyle w:val="Hyperlink"/>
                </w:rPr>
                <w:t>Response to PSAA consultation on proposed new system for audit fee variations</w:t>
              </w:r>
            </w:hyperlink>
          </w:p>
        </w:tc>
      </w:tr>
      <w:tr w:rsidR="0078245B" w14:paraId="00EBC185" w14:textId="77777777" w:rsidTr="0078245B">
        <w:tc>
          <w:tcPr>
            <w:cnfStyle w:val="001000000000" w:firstRow="0" w:lastRow="0" w:firstColumn="1" w:lastColumn="0" w:oddVBand="0" w:evenVBand="0" w:oddHBand="0" w:evenHBand="0" w:firstRowFirstColumn="0" w:firstRowLastColumn="0" w:lastRowFirstColumn="0" w:lastRowLastColumn="0"/>
            <w:tcW w:w="3005" w:type="dxa"/>
          </w:tcPr>
          <w:p w14:paraId="7CE01E6B" w14:textId="37A7C111" w:rsidR="0078245B" w:rsidRDefault="001643EF">
            <w:pPr>
              <w:ind w:left="0" w:firstLine="0"/>
            </w:pPr>
            <w:r>
              <w:t>February 2021</w:t>
            </w:r>
          </w:p>
        </w:tc>
        <w:tc>
          <w:tcPr>
            <w:tcW w:w="6913" w:type="dxa"/>
          </w:tcPr>
          <w:p w14:paraId="27E46B0E" w14:textId="00098181" w:rsidR="0078245B" w:rsidRDefault="00AD38EB">
            <w:pPr>
              <w:ind w:left="0" w:firstLine="0"/>
              <w:cnfStyle w:val="000000000000" w:firstRow="0" w:lastRow="0" w:firstColumn="0" w:lastColumn="0" w:oddVBand="0" w:evenVBand="0" w:oddHBand="0" w:evenHBand="0" w:firstRowFirstColumn="0" w:firstRowLastColumn="0" w:lastRowFirstColumn="0" w:lastRowLastColumn="0"/>
            </w:pPr>
            <w:hyperlink r:id="rId30" w:history="1">
              <w:r w:rsidR="001643EF" w:rsidRPr="00682536">
                <w:rPr>
                  <w:rStyle w:val="Hyperlink"/>
                </w:rPr>
                <w:t>Response to PSAA consultation on audit scale fees for 2021/22</w:t>
              </w:r>
            </w:hyperlink>
          </w:p>
        </w:tc>
      </w:tr>
      <w:tr w:rsidR="0078245B" w14:paraId="04937A77" w14:textId="77777777" w:rsidTr="00782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F6BBF17" w14:textId="7810D805" w:rsidR="0078245B" w:rsidRDefault="001643EF">
            <w:pPr>
              <w:ind w:left="0" w:firstLine="0"/>
            </w:pPr>
            <w:r>
              <w:t>May 2021</w:t>
            </w:r>
          </w:p>
        </w:tc>
        <w:tc>
          <w:tcPr>
            <w:tcW w:w="6913" w:type="dxa"/>
          </w:tcPr>
          <w:p w14:paraId="66D7EC5C" w14:textId="515C9BBF" w:rsidR="0078245B" w:rsidRDefault="00AD38EB">
            <w:pPr>
              <w:ind w:left="0" w:firstLine="0"/>
              <w:cnfStyle w:val="000000100000" w:firstRow="0" w:lastRow="0" w:firstColumn="0" w:lastColumn="0" w:oddVBand="0" w:evenVBand="0" w:oddHBand="1" w:evenHBand="0" w:firstRowFirstColumn="0" w:firstRowLastColumn="0" w:lastRowFirstColumn="0" w:lastRowLastColumn="0"/>
            </w:pPr>
            <w:hyperlink r:id="rId31" w:history="1">
              <w:r w:rsidR="001643EF" w:rsidRPr="00682536">
                <w:rPr>
                  <w:rStyle w:val="Hyperlink"/>
                </w:rPr>
                <w:t>Response to DLUHC consultation on Changes to Local Audit (Appointing Person) regulations</w:t>
              </w:r>
            </w:hyperlink>
          </w:p>
        </w:tc>
      </w:tr>
      <w:tr w:rsidR="0078245B" w14:paraId="5FEA6C6A" w14:textId="77777777" w:rsidTr="0078245B">
        <w:tc>
          <w:tcPr>
            <w:cnfStyle w:val="001000000000" w:firstRow="0" w:lastRow="0" w:firstColumn="1" w:lastColumn="0" w:oddVBand="0" w:evenVBand="0" w:oddHBand="0" w:evenHBand="0" w:firstRowFirstColumn="0" w:firstRowLastColumn="0" w:lastRowFirstColumn="0" w:lastRowLastColumn="0"/>
            <w:tcW w:w="3005" w:type="dxa"/>
          </w:tcPr>
          <w:p w14:paraId="28CDD011" w14:textId="2C5A8839" w:rsidR="0078245B" w:rsidRDefault="001643EF">
            <w:pPr>
              <w:ind w:left="0" w:firstLine="0"/>
            </w:pPr>
            <w:r>
              <w:t>May 2021</w:t>
            </w:r>
          </w:p>
        </w:tc>
        <w:tc>
          <w:tcPr>
            <w:tcW w:w="6913" w:type="dxa"/>
          </w:tcPr>
          <w:p w14:paraId="64E92983" w14:textId="3A801957" w:rsidR="0078245B" w:rsidRDefault="00AD38EB">
            <w:pPr>
              <w:ind w:left="0" w:firstLine="0"/>
              <w:cnfStyle w:val="000000000000" w:firstRow="0" w:lastRow="0" w:firstColumn="0" w:lastColumn="0" w:oddVBand="0" w:evenVBand="0" w:oddHBand="0" w:evenHBand="0" w:firstRowFirstColumn="0" w:firstRowLastColumn="0" w:lastRowFirstColumn="0" w:lastRowLastColumn="0"/>
            </w:pPr>
            <w:hyperlink r:id="rId32" w:history="1">
              <w:r w:rsidR="001643EF" w:rsidRPr="00682536">
                <w:rPr>
                  <w:rStyle w:val="Hyperlink"/>
                </w:rPr>
                <w:t>Written evidence submitted to PAC inquiry on Timeliness of Local Auditor reporting on Local Government in England</w:t>
              </w:r>
            </w:hyperlink>
          </w:p>
        </w:tc>
      </w:tr>
      <w:tr w:rsidR="0078245B" w14:paraId="74BFE58A" w14:textId="77777777" w:rsidTr="00782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F4E18F1" w14:textId="4EC3038B" w:rsidR="0078245B" w:rsidRDefault="001643EF">
            <w:pPr>
              <w:ind w:left="0" w:firstLine="0"/>
            </w:pPr>
            <w:r>
              <w:t>July 2021</w:t>
            </w:r>
          </w:p>
        </w:tc>
        <w:tc>
          <w:tcPr>
            <w:tcW w:w="6913" w:type="dxa"/>
          </w:tcPr>
          <w:p w14:paraId="03732E32" w14:textId="28E66F34" w:rsidR="0078245B" w:rsidRDefault="00AD38EB">
            <w:pPr>
              <w:ind w:left="0" w:firstLine="0"/>
              <w:cnfStyle w:val="000000100000" w:firstRow="0" w:lastRow="0" w:firstColumn="0" w:lastColumn="0" w:oddVBand="0" w:evenVBand="0" w:oddHBand="1" w:evenHBand="0" w:firstRowFirstColumn="0" w:firstRowLastColumn="0" w:lastRowFirstColumn="0" w:lastRowLastColumn="0"/>
            </w:pPr>
            <w:hyperlink r:id="rId33" w:history="1">
              <w:r w:rsidR="001643EF" w:rsidRPr="00682536">
                <w:rPr>
                  <w:rStyle w:val="Hyperlink"/>
                </w:rPr>
                <w:t>Response to BEIS consultation on Restoring trust in audit and corporate governance</w:t>
              </w:r>
            </w:hyperlink>
          </w:p>
        </w:tc>
      </w:tr>
      <w:tr w:rsidR="0078245B" w14:paraId="70A8B889" w14:textId="77777777" w:rsidTr="0078245B">
        <w:tc>
          <w:tcPr>
            <w:cnfStyle w:val="001000000000" w:firstRow="0" w:lastRow="0" w:firstColumn="1" w:lastColumn="0" w:oddVBand="0" w:evenVBand="0" w:oddHBand="0" w:evenHBand="0" w:firstRowFirstColumn="0" w:firstRowLastColumn="0" w:lastRowFirstColumn="0" w:lastRowLastColumn="0"/>
            <w:tcW w:w="3005" w:type="dxa"/>
          </w:tcPr>
          <w:p w14:paraId="00D5D3E0" w14:textId="199C4912" w:rsidR="0078245B" w:rsidRDefault="001643EF">
            <w:pPr>
              <w:ind w:left="0" w:firstLine="0"/>
            </w:pPr>
            <w:r>
              <w:t>September 2021</w:t>
            </w:r>
          </w:p>
        </w:tc>
        <w:tc>
          <w:tcPr>
            <w:tcW w:w="6913" w:type="dxa"/>
          </w:tcPr>
          <w:p w14:paraId="4ABDDBDE" w14:textId="4B8A9D5A" w:rsidR="0078245B" w:rsidRDefault="00AD38EB">
            <w:pPr>
              <w:ind w:left="0" w:firstLine="0"/>
              <w:cnfStyle w:val="000000000000" w:firstRow="0" w:lastRow="0" w:firstColumn="0" w:lastColumn="0" w:oddVBand="0" w:evenVBand="0" w:oddHBand="0" w:evenHBand="0" w:firstRowFirstColumn="0" w:firstRowLastColumn="0" w:lastRowFirstColumn="0" w:lastRowLastColumn="0"/>
            </w:pPr>
            <w:hyperlink r:id="rId34" w:history="1">
              <w:r w:rsidR="001643EF" w:rsidRPr="00682536">
                <w:rPr>
                  <w:rStyle w:val="Hyperlink"/>
                </w:rPr>
                <w:t>Response to DLUHC consultation on Local Audit Technical Framework (ARGA as system leader)</w:t>
              </w:r>
            </w:hyperlink>
          </w:p>
        </w:tc>
      </w:tr>
      <w:tr w:rsidR="0078245B" w14:paraId="31497BC7" w14:textId="77777777" w:rsidTr="00782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3BC630C" w14:textId="016D9BE3" w:rsidR="0078245B" w:rsidRDefault="001643EF">
            <w:pPr>
              <w:ind w:left="0" w:firstLine="0"/>
            </w:pPr>
            <w:r>
              <w:t>November 2021</w:t>
            </w:r>
          </w:p>
        </w:tc>
        <w:tc>
          <w:tcPr>
            <w:tcW w:w="6913" w:type="dxa"/>
          </w:tcPr>
          <w:p w14:paraId="08A4B1E6" w14:textId="38C8F344" w:rsidR="0078245B" w:rsidRDefault="00AD38EB">
            <w:pPr>
              <w:ind w:left="0" w:firstLine="0"/>
              <w:cnfStyle w:val="000000100000" w:firstRow="0" w:lastRow="0" w:firstColumn="0" w:lastColumn="0" w:oddVBand="0" w:evenVBand="0" w:oddHBand="1" w:evenHBand="0" w:firstRowFirstColumn="0" w:firstRowLastColumn="0" w:lastRowFirstColumn="0" w:lastRowLastColumn="0"/>
            </w:pPr>
            <w:hyperlink r:id="rId35" w:history="1">
              <w:r w:rsidR="001643EF" w:rsidRPr="00682536">
                <w:rPr>
                  <w:rStyle w:val="Hyperlink"/>
                </w:rPr>
                <w:t>Written evidence submitted to PAC inquiry in Local Government Finance system: overview and challenges</w:t>
              </w:r>
            </w:hyperlink>
          </w:p>
        </w:tc>
      </w:tr>
    </w:tbl>
    <w:p w14:paraId="6BF4F948" w14:textId="77777777" w:rsidR="0078245B" w:rsidRPr="00C803F3" w:rsidRDefault="0078245B"/>
    <w:sectPr w:rsidR="0078245B" w:rsidRPr="00C803F3" w:rsidSect="00AD38EB">
      <w:headerReference w:type="default" r:id="rId36"/>
      <w:footerReference w:type="default" r:id="rId37"/>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39351" w14:textId="77777777" w:rsidR="00330AA8" w:rsidRPr="00C803F3" w:rsidRDefault="00330AA8" w:rsidP="00C803F3">
      <w:r>
        <w:separator/>
      </w:r>
    </w:p>
  </w:endnote>
  <w:endnote w:type="continuationSeparator" w:id="0">
    <w:p w14:paraId="2A239FE4" w14:textId="77777777" w:rsidR="00330AA8" w:rsidRPr="00C803F3" w:rsidRDefault="00330AA8" w:rsidP="00C803F3">
      <w:r>
        <w:continuationSeparator/>
      </w:r>
    </w:p>
  </w:endnote>
  <w:endnote w:type="continuationNotice" w:id="1">
    <w:p w14:paraId="7622BFD6" w14:textId="77777777" w:rsidR="00330AA8" w:rsidRDefault="00330A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D3F80"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DCEDC" w14:textId="77777777" w:rsidR="00330AA8" w:rsidRPr="00C803F3" w:rsidRDefault="00330AA8" w:rsidP="00C803F3">
      <w:r>
        <w:separator/>
      </w:r>
    </w:p>
  </w:footnote>
  <w:footnote w:type="continuationSeparator" w:id="0">
    <w:p w14:paraId="42073EAD" w14:textId="77777777" w:rsidR="00330AA8" w:rsidRPr="00C803F3" w:rsidRDefault="00330AA8" w:rsidP="00C803F3">
      <w:r>
        <w:continuationSeparator/>
      </w:r>
    </w:p>
  </w:footnote>
  <w:footnote w:type="continuationNotice" w:id="1">
    <w:p w14:paraId="2AC67CBE" w14:textId="77777777" w:rsidR="00330AA8" w:rsidRDefault="00330A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56E7"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E6AEE1E" w14:textId="77777777" w:rsidTr="000F69FB">
      <w:trPr>
        <w:trHeight w:val="416"/>
      </w:trPr>
      <w:tc>
        <w:tcPr>
          <w:tcW w:w="5812" w:type="dxa"/>
          <w:vMerge w:val="restart"/>
        </w:tcPr>
        <w:p w14:paraId="5120D813" w14:textId="77777777" w:rsidR="000F69FB" w:rsidRPr="00C803F3" w:rsidRDefault="000F69FB" w:rsidP="00C803F3">
          <w:r w:rsidRPr="00C803F3">
            <w:rPr>
              <w:noProof/>
              <w:lang w:val="en-US"/>
            </w:rPr>
            <w:drawing>
              <wp:inline distT="0" distB="0" distL="0" distR="0" wp14:anchorId="7E69DF96" wp14:editId="3EB375D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F52133CF834E41489DE177FB3DE47AAB"/>
          </w:placeholder>
        </w:sdtPr>
        <w:sdtEndPr/>
        <w:sdtContent>
          <w:tc>
            <w:tcPr>
              <w:tcW w:w="4106" w:type="dxa"/>
            </w:tcPr>
            <w:p w14:paraId="740E29EA" w14:textId="0CD27597" w:rsidR="000F69FB" w:rsidRPr="00C803F3" w:rsidRDefault="00F63B2C" w:rsidP="00C803F3">
              <w:r w:rsidRPr="00311F42">
                <w:rPr>
                  <w:b/>
                  <w:bCs/>
                </w:rPr>
                <w:t>Resources Board</w:t>
              </w:r>
            </w:p>
          </w:tc>
        </w:sdtContent>
      </w:sdt>
    </w:tr>
    <w:tr w:rsidR="000F69FB" w14:paraId="3F34CEA6" w14:textId="77777777" w:rsidTr="000F69FB">
      <w:trPr>
        <w:trHeight w:val="406"/>
      </w:trPr>
      <w:tc>
        <w:tcPr>
          <w:tcW w:w="5812" w:type="dxa"/>
          <w:vMerge/>
        </w:tcPr>
        <w:p w14:paraId="473DD555" w14:textId="77777777" w:rsidR="000F69FB" w:rsidRPr="00A627DD" w:rsidRDefault="000F69FB" w:rsidP="00C803F3"/>
      </w:tc>
      <w:tc>
        <w:tcPr>
          <w:tcW w:w="4106" w:type="dxa"/>
        </w:tcPr>
        <w:sdt>
          <w:sdtPr>
            <w:alias w:val="Date"/>
            <w:tag w:val="Date"/>
            <w:id w:val="-488943452"/>
            <w:placeholder>
              <w:docPart w:val="A493B351973B40F98342A88A6D27DCFA"/>
            </w:placeholder>
            <w:date w:fullDate="2022-03-02T00:00:00Z">
              <w:dateFormat w:val="d MMMM yyyy"/>
              <w:lid w:val="en-GB"/>
              <w:storeMappedDataAs w:val="text"/>
              <w:calendar w:val="gregorian"/>
            </w:date>
          </w:sdtPr>
          <w:sdtEndPr/>
          <w:sdtContent>
            <w:p w14:paraId="2A2DEEF4" w14:textId="4D2D7B18" w:rsidR="000F69FB" w:rsidRPr="00C803F3" w:rsidRDefault="00F63B2C" w:rsidP="00C803F3">
              <w:r>
                <w:t>2 March</w:t>
              </w:r>
              <w:r w:rsidR="00EC10C2">
                <w:t xml:space="preserve"> 202</w:t>
              </w:r>
              <w:r>
                <w:t>2</w:t>
              </w:r>
            </w:p>
          </w:sdtContent>
        </w:sdt>
      </w:tc>
    </w:tr>
    <w:tr w:rsidR="000F69FB" w:rsidRPr="00C25CA7" w14:paraId="1A0425BF" w14:textId="77777777" w:rsidTr="000F69FB">
      <w:trPr>
        <w:trHeight w:val="89"/>
      </w:trPr>
      <w:tc>
        <w:tcPr>
          <w:tcW w:w="5812" w:type="dxa"/>
          <w:vMerge/>
        </w:tcPr>
        <w:p w14:paraId="67E87F22" w14:textId="77777777" w:rsidR="000F69FB" w:rsidRPr="00A627DD" w:rsidRDefault="000F69FB" w:rsidP="00C803F3"/>
      </w:tc>
      <w:tc>
        <w:tcPr>
          <w:tcW w:w="4106" w:type="dxa"/>
        </w:tcPr>
        <w:p w14:paraId="5D622A78" w14:textId="77777777" w:rsidR="000F69FB" w:rsidRPr="00C803F3" w:rsidRDefault="000F69FB" w:rsidP="00C803F3"/>
      </w:tc>
    </w:tr>
  </w:tbl>
  <w:p w14:paraId="2C28D64C"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16D00"/>
    <w:rsid w:val="00022FB3"/>
    <w:rsid w:val="00056E92"/>
    <w:rsid w:val="000616EC"/>
    <w:rsid w:val="00071601"/>
    <w:rsid w:val="00080921"/>
    <w:rsid w:val="00082006"/>
    <w:rsid w:val="00095A2B"/>
    <w:rsid w:val="000C7195"/>
    <w:rsid w:val="000F2115"/>
    <w:rsid w:val="000F6245"/>
    <w:rsid w:val="000F69FB"/>
    <w:rsid w:val="001643EF"/>
    <w:rsid w:val="00173647"/>
    <w:rsid w:val="00177573"/>
    <w:rsid w:val="0019174C"/>
    <w:rsid w:val="00191A45"/>
    <w:rsid w:val="001B3425"/>
    <w:rsid w:val="001B36CE"/>
    <w:rsid w:val="001B39DF"/>
    <w:rsid w:val="001C0F3A"/>
    <w:rsid w:val="001F4443"/>
    <w:rsid w:val="00204C90"/>
    <w:rsid w:val="00226FCE"/>
    <w:rsid w:val="002539E9"/>
    <w:rsid w:val="00264037"/>
    <w:rsid w:val="00296872"/>
    <w:rsid w:val="002A4759"/>
    <w:rsid w:val="002E3C59"/>
    <w:rsid w:val="00301A51"/>
    <w:rsid w:val="00304004"/>
    <w:rsid w:val="00311F42"/>
    <w:rsid w:val="003219CC"/>
    <w:rsid w:val="00330AA8"/>
    <w:rsid w:val="003376C5"/>
    <w:rsid w:val="00371C08"/>
    <w:rsid w:val="0037588B"/>
    <w:rsid w:val="003C7349"/>
    <w:rsid w:val="003E7D86"/>
    <w:rsid w:val="0040360A"/>
    <w:rsid w:val="00414C4F"/>
    <w:rsid w:val="00415725"/>
    <w:rsid w:val="0042271C"/>
    <w:rsid w:val="00432030"/>
    <w:rsid w:val="00474011"/>
    <w:rsid w:val="004B516E"/>
    <w:rsid w:val="005345B3"/>
    <w:rsid w:val="0054533B"/>
    <w:rsid w:val="00556B2C"/>
    <w:rsid w:val="00560E7A"/>
    <w:rsid w:val="005C03ED"/>
    <w:rsid w:val="005D44D3"/>
    <w:rsid w:val="005E08AC"/>
    <w:rsid w:val="00613CEF"/>
    <w:rsid w:val="00633A84"/>
    <w:rsid w:val="00650884"/>
    <w:rsid w:val="00673532"/>
    <w:rsid w:val="00682536"/>
    <w:rsid w:val="00684EE1"/>
    <w:rsid w:val="006B4C56"/>
    <w:rsid w:val="00703A1A"/>
    <w:rsid w:val="00712C86"/>
    <w:rsid w:val="00732D29"/>
    <w:rsid w:val="007440D2"/>
    <w:rsid w:val="00747DE0"/>
    <w:rsid w:val="00755C4F"/>
    <w:rsid w:val="00760B38"/>
    <w:rsid w:val="007622BA"/>
    <w:rsid w:val="00767970"/>
    <w:rsid w:val="00771D79"/>
    <w:rsid w:val="0078245B"/>
    <w:rsid w:val="00786C03"/>
    <w:rsid w:val="00795C95"/>
    <w:rsid w:val="007E365E"/>
    <w:rsid w:val="007E372A"/>
    <w:rsid w:val="0080661C"/>
    <w:rsid w:val="00822B13"/>
    <w:rsid w:val="00885F32"/>
    <w:rsid w:val="00891AE9"/>
    <w:rsid w:val="008A23E5"/>
    <w:rsid w:val="008A72B1"/>
    <w:rsid w:val="00906133"/>
    <w:rsid w:val="00917636"/>
    <w:rsid w:val="009465EF"/>
    <w:rsid w:val="009576CF"/>
    <w:rsid w:val="00967BB6"/>
    <w:rsid w:val="00990D1B"/>
    <w:rsid w:val="009B0D01"/>
    <w:rsid w:val="009B1AA8"/>
    <w:rsid w:val="009B6F95"/>
    <w:rsid w:val="009C4722"/>
    <w:rsid w:val="009C743B"/>
    <w:rsid w:val="009C7639"/>
    <w:rsid w:val="009D09B7"/>
    <w:rsid w:val="009E4463"/>
    <w:rsid w:val="00AB255B"/>
    <w:rsid w:val="00AB389E"/>
    <w:rsid w:val="00AD38EB"/>
    <w:rsid w:val="00AF2F9C"/>
    <w:rsid w:val="00B10006"/>
    <w:rsid w:val="00B12364"/>
    <w:rsid w:val="00B262CB"/>
    <w:rsid w:val="00B44305"/>
    <w:rsid w:val="00B512B1"/>
    <w:rsid w:val="00B823BD"/>
    <w:rsid w:val="00B84F31"/>
    <w:rsid w:val="00BC16E9"/>
    <w:rsid w:val="00BC287A"/>
    <w:rsid w:val="00BC6E0F"/>
    <w:rsid w:val="00BF1D2C"/>
    <w:rsid w:val="00BF2273"/>
    <w:rsid w:val="00C55A9E"/>
    <w:rsid w:val="00C7596B"/>
    <w:rsid w:val="00C803F3"/>
    <w:rsid w:val="00C87AFF"/>
    <w:rsid w:val="00CC04DA"/>
    <w:rsid w:val="00CC22AC"/>
    <w:rsid w:val="00D45B4D"/>
    <w:rsid w:val="00D51F37"/>
    <w:rsid w:val="00D62520"/>
    <w:rsid w:val="00D83332"/>
    <w:rsid w:val="00D87160"/>
    <w:rsid w:val="00DA44F7"/>
    <w:rsid w:val="00DA7394"/>
    <w:rsid w:val="00DF7C8E"/>
    <w:rsid w:val="00E44CE9"/>
    <w:rsid w:val="00E60192"/>
    <w:rsid w:val="00E61EDE"/>
    <w:rsid w:val="00E87A8B"/>
    <w:rsid w:val="00EC10C2"/>
    <w:rsid w:val="00EF3083"/>
    <w:rsid w:val="00F25009"/>
    <w:rsid w:val="00F26B55"/>
    <w:rsid w:val="00F41906"/>
    <w:rsid w:val="00F56879"/>
    <w:rsid w:val="00F56CEF"/>
    <w:rsid w:val="00F63B2C"/>
    <w:rsid w:val="00F830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9E627"/>
  <w15:docId w15:val="{01C89830-9BE0-47DD-A258-6A7DA392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C10C2"/>
    <w:pPr>
      <w:ind w:left="0" w:firstLine="0"/>
    </w:pPr>
    <w:rPr>
      <w:i/>
      <w:iCs/>
    </w:rPr>
  </w:style>
  <w:style w:type="character" w:customStyle="1" w:styleId="Title3Char">
    <w:name w:val="Title 3 Char"/>
    <w:basedOn w:val="DefaultParagraphFont"/>
    <w:link w:val="Title3"/>
    <w:rsid w:val="00EC10C2"/>
    <w:rPr>
      <w:rFonts w:ascii="Arial" w:eastAsiaTheme="minorHAnsi" w:hAnsi="Arial"/>
      <w:i/>
      <w:iCs/>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table" w:styleId="PlainTable1">
    <w:name w:val="Plain Table 1"/>
    <w:basedOn w:val="TableNormal"/>
    <w:uiPriority w:val="99"/>
    <w:rsid w:val="007824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F56879"/>
    <w:pPr>
      <w:spacing w:before="100" w:beforeAutospacing="1" w:after="100" w:afterAutospacing="1" w:line="240" w:lineRule="auto"/>
      <w:ind w:left="0" w:firstLine="0"/>
    </w:pPr>
    <w:rPr>
      <w:rFonts w:ascii="Calibri" w:hAnsi="Calibri" w:cs="Calibri"/>
      <w:lang w:eastAsia="en-GB"/>
    </w:rPr>
  </w:style>
  <w:style w:type="character" w:styleId="Strong">
    <w:name w:val="Strong"/>
    <w:basedOn w:val="DefaultParagraphFont"/>
    <w:uiPriority w:val="22"/>
    <w:qFormat/>
    <w:rsid w:val="00F56879"/>
    <w:rPr>
      <w:b/>
      <w:bCs/>
    </w:rPr>
  </w:style>
  <w:style w:type="character" w:styleId="CommentReference">
    <w:name w:val="annotation reference"/>
    <w:basedOn w:val="DefaultParagraphFont"/>
    <w:uiPriority w:val="99"/>
    <w:semiHidden/>
    <w:unhideWhenUsed/>
    <w:rsid w:val="00BC16E9"/>
    <w:rPr>
      <w:sz w:val="16"/>
      <w:szCs w:val="16"/>
    </w:rPr>
  </w:style>
  <w:style w:type="paragraph" w:styleId="CommentText">
    <w:name w:val="annotation text"/>
    <w:basedOn w:val="Normal"/>
    <w:link w:val="CommentTextChar"/>
    <w:uiPriority w:val="99"/>
    <w:semiHidden/>
    <w:unhideWhenUsed/>
    <w:rsid w:val="00BC16E9"/>
    <w:pPr>
      <w:spacing w:line="240" w:lineRule="auto"/>
    </w:pPr>
    <w:rPr>
      <w:sz w:val="20"/>
      <w:szCs w:val="20"/>
    </w:rPr>
  </w:style>
  <w:style w:type="character" w:customStyle="1" w:styleId="CommentTextChar">
    <w:name w:val="Comment Text Char"/>
    <w:basedOn w:val="DefaultParagraphFont"/>
    <w:link w:val="CommentText"/>
    <w:uiPriority w:val="99"/>
    <w:semiHidden/>
    <w:rsid w:val="00BC16E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BC16E9"/>
    <w:rPr>
      <w:b/>
      <w:bCs/>
    </w:rPr>
  </w:style>
  <w:style w:type="character" w:customStyle="1" w:styleId="CommentSubjectChar">
    <w:name w:val="Comment Subject Char"/>
    <w:basedOn w:val="CommentTextChar"/>
    <w:link w:val="CommentSubject"/>
    <w:uiPriority w:val="99"/>
    <w:semiHidden/>
    <w:rsid w:val="00BC16E9"/>
    <w:rPr>
      <w:rFonts w:ascii="Arial" w:eastAsiaTheme="minorHAnsi" w:hAnsi="Arial"/>
      <w:b/>
      <w:bCs/>
      <w:sz w:val="20"/>
      <w:szCs w:val="20"/>
      <w:lang w:eastAsia="en-US"/>
    </w:rPr>
  </w:style>
  <w:style w:type="character" w:styleId="FollowedHyperlink">
    <w:name w:val="FollowedHyperlink"/>
    <w:basedOn w:val="DefaultParagraphFont"/>
    <w:uiPriority w:val="99"/>
    <w:semiHidden/>
    <w:unhideWhenUsed/>
    <w:rsid w:val="00016D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53900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local-authority-financial-reporting-and-external-audit-independent-review" TargetMode="External"/><Relationship Id="rId18" Type="http://schemas.openxmlformats.org/officeDocument/2006/relationships/hyperlink" Target="https://protect-eu.mimecast.com/s/8r4KC76JVIz19JvsBv4dA2" TargetMode="External"/><Relationship Id="rId26" Type="http://schemas.openxmlformats.org/officeDocument/2006/relationships/hyperlink" Target="https://www.local.gov.uk/parliament/briefings-and-responses/psaas-consultation-audit-fee-scale-202021"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committees.parliament.uk/publications/8615/documents/87166/default/" TargetMode="External"/><Relationship Id="rId34" Type="http://schemas.openxmlformats.org/officeDocument/2006/relationships/hyperlink" Target="https://www.local.gov.uk/parliament/briefings-and-responses/local-audit-framework-technical-consultation-lga-response" TargetMode="External"/><Relationship Id="rId7" Type="http://schemas.openxmlformats.org/officeDocument/2006/relationships/settings" Target="settings.xml"/><Relationship Id="rId12" Type="http://schemas.openxmlformats.org/officeDocument/2006/relationships/hyperlink" Target="https://www.local.gov.uk/sites/default/files/documents/Redmond%20review%20call%20for%20views%20-%20LGA%20submission.pdf" TargetMode="External"/><Relationship Id="rId17" Type="http://schemas.openxmlformats.org/officeDocument/2006/relationships/hyperlink" Target="https://committees.parliament.uk/work/1138/timeliness-of-local-auditor-reporting-on-local-government-in-england/" TargetMode="External"/><Relationship Id="rId25" Type="http://schemas.openxmlformats.org/officeDocument/2006/relationships/hyperlink" Target="https://www.local.gov.uk/sites/default/files/documents/Redmond%20review%20call%20for%20views%20-%20LGA%20submission.pdf" TargetMode="External"/><Relationship Id="rId33" Type="http://schemas.openxmlformats.org/officeDocument/2006/relationships/hyperlink" Target="https://www.local.gov.uk/parliament/briefings-and-responses/restoring-trust-audit-and-corporate-governance-consultatio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mmittees.parliament.uk/writtenevidence/41092/pdf/" TargetMode="External"/><Relationship Id="rId20" Type="http://schemas.openxmlformats.org/officeDocument/2006/relationships/hyperlink" Target="https://www.gov.uk/guidance/measures-to-improve-local-audit-delays?utm_medium=email&amp;utm_campaign=govuk-notifications&amp;utm_source=81365e1a-e6b1-4c1b-bce1-b5ef8fafef6f&amp;utm_content=immediately" TargetMode="External"/><Relationship Id="rId29" Type="http://schemas.openxmlformats.org/officeDocument/2006/relationships/hyperlink" Target="https://www.local.gov.uk/parliament/briefings-and-responses/response-public-sector-audit-and-appointments-psaa-consult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local-authority-financial-reporting-and-external-audit-independent-review" TargetMode="External"/><Relationship Id="rId24" Type="http://schemas.openxmlformats.org/officeDocument/2006/relationships/hyperlink" Target="https://www.local.gov.uk/sites/default/files/documents/NAO%20Draft%20Code-of-Audit-Practice-Consultation-LGA%20response%202019%2011%2019.pdf" TargetMode="External"/><Relationship Id="rId32" Type="http://schemas.openxmlformats.org/officeDocument/2006/relationships/hyperlink" Target="https://committees.parliament.uk/writtenevidence/35828/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ommittees.parliament.uk/writtenevidence/35828/pdf/" TargetMode="External"/><Relationship Id="rId23" Type="http://schemas.openxmlformats.org/officeDocument/2006/relationships/hyperlink" Target="https://www.local.gov.uk/parliament/briefings-and-responses/national-audit-office-local-audit-england-code-audit-practice" TargetMode="External"/><Relationship Id="rId28" Type="http://schemas.openxmlformats.org/officeDocument/2006/relationships/hyperlink" Target="https://www.local.gov.uk/response-report-independent-review-local-authority-financial-reporting-and-external-audit-england"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ipfa.org/policy-and-guidance/consultations/emergency-proposals-for-update-of-202122-and-2022223-codes" TargetMode="External"/><Relationship Id="rId31" Type="http://schemas.openxmlformats.org/officeDocument/2006/relationships/hyperlink" Target="https://www.local.gov.uk/parliament/briefings-and-responses/redmond-review-response-changes-local-audit-appointing-pers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response-report-independent-review-local-authority-financial-reporting-and-external-audit-england" TargetMode="External"/><Relationship Id="rId22" Type="http://schemas.openxmlformats.org/officeDocument/2006/relationships/hyperlink" Target="https://protect-eu.mimecast.com/s/_YUlCElQWIl7BLrHpZ5w1B" TargetMode="External"/><Relationship Id="rId27" Type="http://schemas.openxmlformats.org/officeDocument/2006/relationships/hyperlink" Target="https://www.local.gov.uk/parliament/briefings-and-responses/national-audit-office-auditor-guidance-note-03-agn-03-auditors" TargetMode="External"/><Relationship Id="rId30" Type="http://schemas.openxmlformats.org/officeDocument/2006/relationships/hyperlink" Target="https://www.local.gov.uk/parliament/briefings-and-responses/response-public-sector-audit-and-appointments-psaa-0" TargetMode="External"/><Relationship Id="rId35" Type="http://schemas.openxmlformats.org/officeDocument/2006/relationships/hyperlink" Target="https://committees.parliament.uk/writtenevidence/41092/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2133CF834E41489DE177FB3DE47AAB"/>
        <w:category>
          <w:name w:val="General"/>
          <w:gallery w:val="placeholder"/>
        </w:category>
        <w:types>
          <w:type w:val="bbPlcHdr"/>
        </w:types>
        <w:behaviors>
          <w:behavior w:val="content"/>
        </w:behaviors>
        <w:guid w:val="{8E2609E3-2848-4066-9E54-87D002892A98}"/>
      </w:docPartPr>
      <w:docPartBody>
        <w:p w:rsidR="00F52942" w:rsidRDefault="001647EA" w:rsidP="001647EA">
          <w:pPr>
            <w:pStyle w:val="F52133CF834E41489DE177FB3DE47AAB2"/>
          </w:pPr>
          <w:r w:rsidRPr="00C803F3">
            <w:rPr>
              <w:rStyle w:val="PlaceholderText"/>
            </w:rPr>
            <w:t>Click here to enter text.</w:t>
          </w:r>
        </w:p>
      </w:docPartBody>
    </w:docPart>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1647EA" w:rsidP="001647EA">
          <w:pPr>
            <w:pStyle w:val="DF1877810AC34347A9A914FB968545482"/>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E6DEE20509A04DA8BDB4528282FBDBE3"/>
        <w:category>
          <w:name w:val="General"/>
          <w:gallery w:val="placeholder"/>
        </w:category>
        <w:types>
          <w:type w:val="bbPlcHdr"/>
        </w:types>
        <w:behaviors>
          <w:behavior w:val="content"/>
        </w:behaviors>
        <w:guid w:val="{354D56DC-207B-4474-884C-6A19EBDB4684}"/>
      </w:docPartPr>
      <w:docPartBody>
        <w:p w:rsidR="00F52942" w:rsidRDefault="00354EF0">
          <w:pPr>
            <w:pStyle w:val="E6DEE20509A04DA8BDB4528282FBDBE3"/>
          </w:pPr>
          <w:r w:rsidRPr="00FB1144">
            <w:rPr>
              <w:rStyle w:val="PlaceholderText"/>
            </w:rPr>
            <w:t>Click here to enter text.</w:t>
          </w:r>
        </w:p>
      </w:docPartBody>
    </w:docPart>
    <w:docPart>
      <w:docPartPr>
        <w:name w:val="C76181D46FBD42769EBDB78BD0265585"/>
        <w:category>
          <w:name w:val="General"/>
          <w:gallery w:val="placeholder"/>
        </w:category>
        <w:types>
          <w:type w:val="bbPlcHdr"/>
        </w:types>
        <w:behaviors>
          <w:behavior w:val="content"/>
        </w:behaviors>
        <w:guid w:val="{4E90F24A-E0CA-4D58-9F3A-90510C14DF18}"/>
      </w:docPartPr>
      <w:docPartBody>
        <w:p w:rsidR="00F52942" w:rsidRDefault="001647EA" w:rsidP="001647EA">
          <w:pPr>
            <w:pStyle w:val="C76181D46FBD42769EBDB78BD02655852"/>
          </w:pPr>
          <w:r w:rsidRPr="00FB1144">
            <w:rPr>
              <w:rStyle w:val="PlaceholderText"/>
            </w:rPr>
            <w:t>Click here to enter text.</w:t>
          </w:r>
        </w:p>
      </w:docPartBody>
    </w:docPart>
    <w:docPart>
      <w:docPartPr>
        <w:name w:val="C81480F2E0474899B165B4D05E68642A"/>
        <w:category>
          <w:name w:val="General"/>
          <w:gallery w:val="placeholder"/>
        </w:category>
        <w:types>
          <w:type w:val="bbPlcHdr"/>
        </w:types>
        <w:behaviors>
          <w:behavior w:val="content"/>
        </w:behaviors>
        <w:guid w:val="{7D062173-41F0-4692-B3F5-7D04B74F0C8D}"/>
      </w:docPartPr>
      <w:docPartBody>
        <w:p w:rsidR="00F52942" w:rsidRDefault="00354EF0">
          <w:pPr>
            <w:pStyle w:val="C81480F2E0474899B165B4D05E68642A"/>
          </w:pPr>
          <w:r w:rsidRPr="00FB1144">
            <w:rPr>
              <w:rStyle w:val="PlaceholderText"/>
            </w:rPr>
            <w:t>Click here to enter text.</w:t>
          </w:r>
        </w:p>
      </w:docPartBody>
    </w:docPart>
    <w:docPart>
      <w:docPartPr>
        <w:name w:val="FA9A4A5EE3D64B5E9FB0FCE56A4F1A94"/>
        <w:category>
          <w:name w:val="General"/>
          <w:gallery w:val="placeholder"/>
        </w:category>
        <w:types>
          <w:type w:val="bbPlcHdr"/>
        </w:types>
        <w:behaviors>
          <w:behavior w:val="content"/>
        </w:behaviors>
        <w:guid w:val="{6B813EE4-B570-4A21-9A19-0F69834720EA}"/>
      </w:docPartPr>
      <w:docPartBody>
        <w:p w:rsidR="00F52942" w:rsidRDefault="001647EA" w:rsidP="001647EA">
          <w:pPr>
            <w:pStyle w:val="FA9A4A5EE3D64B5E9FB0FCE56A4F1A942"/>
          </w:pPr>
          <w:r w:rsidRPr="00FB1144">
            <w:rPr>
              <w:rStyle w:val="PlaceholderText"/>
            </w:rPr>
            <w:t>Click here to enter text.</w:t>
          </w:r>
        </w:p>
      </w:docPartBody>
    </w:docPart>
    <w:docPart>
      <w:docPartPr>
        <w:name w:val="0896A0C32FCE4B6DB4E4FF1FCC8258B2"/>
        <w:category>
          <w:name w:val="General"/>
          <w:gallery w:val="placeholder"/>
        </w:category>
        <w:types>
          <w:type w:val="bbPlcHdr"/>
        </w:types>
        <w:behaviors>
          <w:behavior w:val="content"/>
        </w:behaviors>
        <w:guid w:val="{387CF98E-5C7C-4AB2-9675-DA5C8EECF54E}"/>
      </w:docPartPr>
      <w:docPartBody>
        <w:p w:rsidR="00F52942" w:rsidRDefault="00354EF0">
          <w:pPr>
            <w:pStyle w:val="0896A0C32FCE4B6DB4E4FF1FCC8258B2"/>
          </w:pPr>
          <w:r w:rsidRPr="00FB1144">
            <w:rPr>
              <w:rStyle w:val="PlaceholderText"/>
            </w:rPr>
            <w:t>Click here to enter text.</w:t>
          </w:r>
        </w:p>
      </w:docPartBody>
    </w:docPart>
    <w:docPart>
      <w:docPartPr>
        <w:name w:val="94495FA8C42F452F81BD64F9FE7412C7"/>
        <w:category>
          <w:name w:val="General"/>
          <w:gallery w:val="placeholder"/>
        </w:category>
        <w:types>
          <w:type w:val="bbPlcHdr"/>
        </w:types>
        <w:behaviors>
          <w:behavior w:val="content"/>
        </w:behaviors>
        <w:guid w:val="{7C5657B5-9C30-494E-BDD0-E6FBC3C1B149}"/>
      </w:docPartPr>
      <w:docPartBody>
        <w:p w:rsidR="00F52942" w:rsidRDefault="00354EF0">
          <w:pPr>
            <w:pStyle w:val="94495FA8C42F452F81BD64F9FE7412C7"/>
          </w:pPr>
          <w:r w:rsidRPr="00FB1144">
            <w:rPr>
              <w:rStyle w:val="PlaceholderText"/>
            </w:rPr>
            <w:t>Click here to enter text.</w:t>
          </w:r>
        </w:p>
      </w:docPartBody>
    </w:docPart>
    <w:docPart>
      <w:docPartPr>
        <w:name w:val="A9DDD9ECE6B54C54922156964E975BC1"/>
        <w:category>
          <w:name w:val="General"/>
          <w:gallery w:val="placeholder"/>
        </w:category>
        <w:types>
          <w:type w:val="bbPlcHdr"/>
        </w:types>
        <w:behaviors>
          <w:behavior w:val="content"/>
        </w:behaviors>
        <w:guid w:val="{CFC5FF3B-1086-4909-A271-7050D4BDDA51}"/>
      </w:docPartPr>
      <w:docPartBody>
        <w:p w:rsidR="00F52942" w:rsidRDefault="00354EF0">
          <w:pPr>
            <w:pStyle w:val="A9DDD9ECE6B54C54922156964E975BC1"/>
          </w:pPr>
          <w:r w:rsidRPr="00FB1144">
            <w:rPr>
              <w:rStyle w:val="PlaceholderText"/>
            </w:rPr>
            <w:t>Click here to enter text.</w:t>
          </w:r>
        </w:p>
      </w:docPartBody>
    </w:docPart>
    <w:docPart>
      <w:docPartPr>
        <w:name w:val="9FF0D02FA59F481290C3E69251A960C5"/>
        <w:category>
          <w:name w:val="General"/>
          <w:gallery w:val="placeholder"/>
        </w:category>
        <w:types>
          <w:type w:val="bbPlcHdr"/>
        </w:types>
        <w:behaviors>
          <w:behavior w:val="content"/>
        </w:behaviors>
        <w:guid w:val="{32640D76-462F-4824-8167-E319315F797F}"/>
      </w:docPartPr>
      <w:docPartBody>
        <w:p w:rsidR="00F52942" w:rsidRDefault="00354EF0">
          <w:pPr>
            <w:pStyle w:val="9FF0D02FA59F481290C3E69251A960C5"/>
          </w:pPr>
          <w:r w:rsidRPr="00FB1144">
            <w:rPr>
              <w:rStyle w:val="PlaceholderText"/>
            </w:rPr>
            <w:t>Click here to enter text.</w:t>
          </w:r>
        </w:p>
      </w:docPartBody>
    </w:docPart>
    <w:docPart>
      <w:docPartPr>
        <w:name w:val="7D360ED880E2461EA9C8F55528005089"/>
        <w:category>
          <w:name w:val="General"/>
          <w:gallery w:val="placeholder"/>
        </w:category>
        <w:types>
          <w:type w:val="bbPlcHdr"/>
        </w:types>
        <w:behaviors>
          <w:behavior w:val="content"/>
        </w:behaviors>
        <w:guid w:val="{C5ADCC55-B99E-4D67-BBC2-A8BD5AE04D47}"/>
      </w:docPartPr>
      <w:docPartBody>
        <w:p w:rsidR="00F52942" w:rsidRDefault="00354EF0">
          <w:pPr>
            <w:pStyle w:val="7D360ED880E2461EA9C8F55528005089"/>
          </w:pPr>
          <w:r w:rsidRPr="00FB1144">
            <w:rPr>
              <w:rStyle w:val="PlaceholderText"/>
            </w:rPr>
            <w:t>Click here to enter text.</w:t>
          </w:r>
        </w:p>
      </w:docPartBody>
    </w:docPart>
    <w:docPart>
      <w:docPartPr>
        <w:name w:val="AB03AA0D0EEE4D73AA2F3EF3AC7773B6"/>
        <w:category>
          <w:name w:val="General"/>
          <w:gallery w:val="placeholder"/>
        </w:category>
        <w:types>
          <w:type w:val="bbPlcHdr"/>
        </w:types>
        <w:behaviors>
          <w:behavior w:val="content"/>
        </w:behaviors>
        <w:guid w:val="{228C04B8-C13A-40E6-BC38-F553044ED12F}"/>
      </w:docPartPr>
      <w:docPartBody>
        <w:p w:rsidR="00F52942" w:rsidRDefault="00354EF0">
          <w:pPr>
            <w:pStyle w:val="AB03AA0D0EEE4D73AA2F3EF3AC7773B6"/>
          </w:pPr>
          <w:r w:rsidRPr="00FB1144">
            <w:rPr>
              <w:rStyle w:val="PlaceholderText"/>
            </w:rPr>
            <w:t>Click here to enter text.</w:t>
          </w:r>
        </w:p>
      </w:docPartBody>
    </w:docPart>
    <w:docPart>
      <w:docPartPr>
        <w:name w:val="543566BF53CB4BD99569194DB70F46EC"/>
        <w:category>
          <w:name w:val="General"/>
          <w:gallery w:val="placeholder"/>
        </w:category>
        <w:types>
          <w:type w:val="bbPlcHdr"/>
        </w:types>
        <w:behaviors>
          <w:behavior w:val="content"/>
        </w:behaviors>
        <w:guid w:val="{A7F49A50-AA3D-4ED6-8A40-73EB6B4D7614}"/>
      </w:docPartPr>
      <w:docPartBody>
        <w:p w:rsidR="00F52942" w:rsidRDefault="00354EF0">
          <w:pPr>
            <w:pStyle w:val="543566BF53CB4BD99569194DB70F46EC"/>
          </w:pPr>
          <w:r w:rsidRPr="00FB1144">
            <w:rPr>
              <w:rStyle w:val="PlaceholderText"/>
            </w:rPr>
            <w:t>Click here to enter text.</w:t>
          </w:r>
        </w:p>
      </w:docPartBody>
    </w:docPart>
    <w:docPart>
      <w:docPartPr>
        <w:name w:val="88A38143F11041AFBFE48D920B36D148"/>
        <w:category>
          <w:name w:val="General"/>
          <w:gallery w:val="placeholder"/>
        </w:category>
        <w:types>
          <w:type w:val="bbPlcHdr"/>
        </w:types>
        <w:behaviors>
          <w:behavior w:val="content"/>
        </w:behaviors>
        <w:guid w:val="{40184C4C-E71A-476B-976F-3DA9D2C19FA5}"/>
      </w:docPartPr>
      <w:docPartBody>
        <w:p w:rsidR="00F52942" w:rsidRDefault="00354EF0">
          <w:pPr>
            <w:pStyle w:val="88A38143F11041AFBFE48D920B36D148"/>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B3D51E76F2D142AAAEF8F9394FB4B484"/>
        <w:category>
          <w:name w:val="General"/>
          <w:gallery w:val="placeholder"/>
        </w:category>
        <w:types>
          <w:type w:val="bbPlcHdr"/>
        </w:types>
        <w:behaviors>
          <w:behavior w:val="content"/>
        </w:behaviors>
        <w:guid w:val="{4FA6E2E5-1E1E-4E62-A35A-168AB2822405}"/>
      </w:docPartPr>
      <w:docPartBody>
        <w:p w:rsidR="00F52942" w:rsidRDefault="00354EF0">
          <w:pPr>
            <w:pStyle w:val="B3D51E76F2D142AAAEF8F9394FB4B484"/>
          </w:pPr>
          <w:r w:rsidRPr="00FB1144">
            <w:rPr>
              <w:rStyle w:val="PlaceholderText"/>
            </w:rPr>
            <w:t>Click here to enter text.</w:t>
          </w:r>
        </w:p>
      </w:docPartBody>
    </w:docPart>
    <w:docPart>
      <w:docPartPr>
        <w:name w:val="79076655F5AD4626A655E38AC563096C"/>
        <w:category>
          <w:name w:val="General"/>
          <w:gallery w:val="placeholder"/>
        </w:category>
        <w:types>
          <w:type w:val="bbPlcHdr"/>
        </w:types>
        <w:behaviors>
          <w:behavior w:val="content"/>
        </w:behaviors>
        <w:guid w:val="{7D305193-2701-4958-80D3-FB375503A57B}"/>
      </w:docPartPr>
      <w:docPartBody>
        <w:p w:rsidR="001647EA" w:rsidRDefault="001647EA" w:rsidP="001647EA">
          <w:pPr>
            <w:pStyle w:val="79076655F5AD4626A655E38AC563096C1"/>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1647EA"/>
    <w:rsid w:val="001E0F30"/>
    <w:rsid w:val="00354EF0"/>
    <w:rsid w:val="003C38A3"/>
    <w:rsid w:val="0047172F"/>
    <w:rsid w:val="00810C25"/>
    <w:rsid w:val="008F219E"/>
    <w:rsid w:val="00C35EC1"/>
    <w:rsid w:val="00F52942"/>
    <w:rsid w:val="00F70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47EA"/>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E6DEE20509A04DA8BDB4528282FBDBE3">
    <w:name w:val="E6DEE20509A04DA8BDB4528282FBDBE3"/>
  </w:style>
  <w:style w:type="paragraph" w:customStyle="1" w:styleId="C81480F2E0474899B165B4D05E68642A">
    <w:name w:val="C81480F2E0474899B165B4D05E68642A"/>
  </w:style>
  <w:style w:type="paragraph" w:customStyle="1" w:styleId="0896A0C32FCE4B6DB4E4FF1FCC8258B2">
    <w:name w:val="0896A0C32FCE4B6DB4E4FF1FCC8258B2"/>
  </w:style>
  <w:style w:type="paragraph" w:customStyle="1" w:styleId="94495FA8C42F452F81BD64F9FE7412C7">
    <w:name w:val="94495FA8C42F452F81BD64F9FE7412C7"/>
  </w:style>
  <w:style w:type="paragraph" w:customStyle="1" w:styleId="A9DDD9ECE6B54C54922156964E975BC1">
    <w:name w:val="A9DDD9ECE6B54C54922156964E975BC1"/>
  </w:style>
  <w:style w:type="paragraph" w:customStyle="1" w:styleId="9FF0D02FA59F481290C3E69251A960C5">
    <w:name w:val="9FF0D02FA59F481290C3E69251A960C5"/>
  </w:style>
  <w:style w:type="paragraph" w:customStyle="1" w:styleId="7D360ED880E2461EA9C8F55528005089">
    <w:name w:val="7D360ED880E2461EA9C8F55528005089"/>
  </w:style>
  <w:style w:type="paragraph" w:customStyle="1" w:styleId="AB03AA0D0EEE4D73AA2F3EF3AC7773B6">
    <w:name w:val="AB03AA0D0EEE4D73AA2F3EF3AC7773B6"/>
  </w:style>
  <w:style w:type="paragraph" w:customStyle="1" w:styleId="543566BF53CB4BD99569194DB70F46EC">
    <w:name w:val="543566BF53CB4BD99569194DB70F46EC"/>
  </w:style>
  <w:style w:type="paragraph" w:customStyle="1" w:styleId="88A38143F11041AFBFE48D920B36D148">
    <w:name w:val="88A38143F11041AFBFE48D920B36D148"/>
  </w:style>
  <w:style w:type="paragraph" w:customStyle="1" w:styleId="CEF873299C614F0BA045CAA7418A5372">
    <w:name w:val="CEF873299C614F0BA045CAA7418A5372"/>
  </w:style>
  <w:style w:type="paragraph" w:customStyle="1" w:styleId="B3D51E76F2D142AAAEF8F9394FB4B484">
    <w:name w:val="B3D51E76F2D142AAAEF8F9394FB4B484"/>
  </w:style>
  <w:style w:type="paragraph" w:customStyle="1" w:styleId="DF1877810AC34347A9A914FB968545482">
    <w:name w:val="DF1877810AC34347A9A914FB968545482"/>
    <w:rsid w:val="001647EA"/>
    <w:pPr>
      <w:spacing w:line="276" w:lineRule="auto"/>
      <w:ind w:left="357" w:hanging="357"/>
    </w:pPr>
    <w:rPr>
      <w:rFonts w:ascii="Arial" w:eastAsiaTheme="minorHAnsi" w:hAnsi="Arial"/>
      <w:lang w:eastAsia="en-US"/>
    </w:rPr>
  </w:style>
  <w:style w:type="paragraph" w:customStyle="1" w:styleId="C76181D46FBD42769EBDB78BD02655852">
    <w:name w:val="C76181D46FBD42769EBDB78BD02655852"/>
    <w:rsid w:val="001647EA"/>
    <w:pPr>
      <w:spacing w:line="276" w:lineRule="auto"/>
      <w:ind w:left="357" w:hanging="357"/>
    </w:pPr>
    <w:rPr>
      <w:rFonts w:ascii="Arial" w:eastAsiaTheme="minorHAnsi" w:hAnsi="Arial"/>
      <w:lang w:eastAsia="en-US"/>
    </w:rPr>
  </w:style>
  <w:style w:type="paragraph" w:customStyle="1" w:styleId="FA9A4A5EE3D64B5E9FB0FCE56A4F1A942">
    <w:name w:val="FA9A4A5EE3D64B5E9FB0FCE56A4F1A942"/>
    <w:rsid w:val="001647EA"/>
    <w:pPr>
      <w:spacing w:line="276" w:lineRule="auto"/>
      <w:ind w:left="357" w:hanging="357"/>
    </w:pPr>
    <w:rPr>
      <w:rFonts w:ascii="Arial" w:eastAsiaTheme="minorHAnsi" w:hAnsi="Arial"/>
      <w:lang w:eastAsia="en-US"/>
    </w:rPr>
  </w:style>
  <w:style w:type="paragraph" w:customStyle="1" w:styleId="79076655F5AD4626A655E38AC563096C1">
    <w:name w:val="79076655F5AD4626A655E38AC563096C1"/>
    <w:rsid w:val="001647EA"/>
    <w:pPr>
      <w:spacing w:line="276" w:lineRule="auto"/>
      <w:ind w:left="357" w:hanging="357"/>
    </w:pPr>
    <w:rPr>
      <w:rFonts w:ascii="Arial" w:eastAsiaTheme="minorHAnsi" w:hAnsi="Arial"/>
      <w:b/>
      <w:sz w:val="28"/>
      <w:lang w:eastAsia="en-US"/>
    </w:rPr>
  </w:style>
  <w:style w:type="paragraph" w:customStyle="1" w:styleId="F52133CF834E41489DE177FB3DE47AAB2">
    <w:name w:val="F52133CF834E41489DE177FB3DE47AAB2"/>
    <w:rsid w:val="001647EA"/>
    <w:pPr>
      <w:spacing w:line="276" w:lineRule="auto"/>
      <w:ind w:left="357" w:hanging="357"/>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CE7529B454A541B6C145CFA9AD70DD" ma:contentTypeVersion="9" ma:contentTypeDescription="Create a new document." ma:contentTypeScope="" ma:versionID="557b277a98e8369e13aa23c670559b45">
  <xsd:schema xmlns:xsd="http://www.w3.org/2001/XMLSchema" xmlns:xs="http://www.w3.org/2001/XMLSchema" xmlns:p="http://schemas.microsoft.com/office/2006/metadata/properties" xmlns:ns2="616dbc33-cac5-4339-8453-a6f0988a6d5c" xmlns:ns3="61f6d86c-03d7-48e0-9141-47a8479da315" targetNamespace="http://schemas.microsoft.com/office/2006/metadata/properties" ma:root="true" ma:fieldsID="82fd01aa046034950061dacae2bbe2f9" ns2:_="" ns3:_="">
    <xsd:import namespace="616dbc33-cac5-4339-8453-a6f0988a6d5c"/>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dbc33-cac5-4339-8453-a6f0988a6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25769-3F9C-4CE8-A7ED-F8B943CEE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dbc33-cac5-4339-8453-a6f0988a6d5c"/>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3d23a57e-c546-4a48-a109-5f294ac87200"/>
    <ds:schemaRef ds:uri="http://schemas.microsoft.com/office/2006/documentManagement/types"/>
    <ds:schemaRef ds:uri="http://schemas.microsoft.com/office/infopath/2007/PartnerControls"/>
    <ds:schemaRef ds:uri="http://purl.org/dc/elements/1.1/"/>
    <ds:schemaRef ds:uri="http://schemas.microsoft.com/office/2006/metadata/properties"/>
    <ds:schemaRef ds:uri="61f6d86c-03d7-48e0-9141-47a8479da315"/>
    <ds:schemaRef ds:uri="http://www.w3.org/XML/1998/namespace"/>
    <ds:schemaRef ds:uri="http://purl.org/dc/dcmitype/"/>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6</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14565</CharactersWithSpaces>
  <SharedDoc>false</SharedDoc>
  <HLinks>
    <vt:vector size="162" baseType="variant">
      <vt:variant>
        <vt:i4>6357050</vt:i4>
      </vt:variant>
      <vt:variant>
        <vt:i4>75</vt:i4>
      </vt:variant>
      <vt:variant>
        <vt:i4>0</vt:i4>
      </vt:variant>
      <vt:variant>
        <vt:i4>5</vt:i4>
      </vt:variant>
      <vt:variant>
        <vt:lpwstr>https://committees.parliament.uk/writtenevidence/41092/pdf/</vt:lpwstr>
      </vt:variant>
      <vt:variant>
        <vt:lpwstr/>
      </vt:variant>
      <vt:variant>
        <vt:i4>4718599</vt:i4>
      </vt:variant>
      <vt:variant>
        <vt:i4>72</vt:i4>
      </vt:variant>
      <vt:variant>
        <vt:i4>0</vt:i4>
      </vt:variant>
      <vt:variant>
        <vt:i4>5</vt:i4>
      </vt:variant>
      <vt:variant>
        <vt:lpwstr>https://www.local.gov.uk/parliament/briefings-and-responses/local-audit-framework-technical-consultation-lga-response</vt:lpwstr>
      </vt:variant>
      <vt:variant>
        <vt:lpwstr/>
      </vt:variant>
      <vt:variant>
        <vt:i4>7405601</vt:i4>
      </vt:variant>
      <vt:variant>
        <vt:i4>69</vt:i4>
      </vt:variant>
      <vt:variant>
        <vt:i4>0</vt:i4>
      </vt:variant>
      <vt:variant>
        <vt:i4>5</vt:i4>
      </vt:variant>
      <vt:variant>
        <vt:lpwstr>https://www.local.gov.uk/parliament/briefings-and-responses/restoring-trust-audit-and-corporate-governance-consultation</vt:lpwstr>
      </vt:variant>
      <vt:variant>
        <vt:lpwstr/>
      </vt:variant>
      <vt:variant>
        <vt:i4>6553653</vt:i4>
      </vt:variant>
      <vt:variant>
        <vt:i4>66</vt:i4>
      </vt:variant>
      <vt:variant>
        <vt:i4>0</vt:i4>
      </vt:variant>
      <vt:variant>
        <vt:i4>5</vt:i4>
      </vt:variant>
      <vt:variant>
        <vt:lpwstr>https://committees.parliament.uk/writtenevidence/35828/pdf/</vt:lpwstr>
      </vt:variant>
      <vt:variant>
        <vt:lpwstr/>
      </vt:variant>
      <vt:variant>
        <vt:i4>851996</vt:i4>
      </vt:variant>
      <vt:variant>
        <vt:i4>63</vt:i4>
      </vt:variant>
      <vt:variant>
        <vt:i4>0</vt:i4>
      </vt:variant>
      <vt:variant>
        <vt:i4>5</vt:i4>
      </vt:variant>
      <vt:variant>
        <vt:lpwstr>https://www.local.gov.uk/parliament/briefings-and-responses/redmond-review-response-changes-local-audit-appointing-person</vt:lpwstr>
      </vt:variant>
      <vt:variant>
        <vt:lpwstr/>
      </vt:variant>
      <vt:variant>
        <vt:i4>917593</vt:i4>
      </vt:variant>
      <vt:variant>
        <vt:i4>60</vt:i4>
      </vt:variant>
      <vt:variant>
        <vt:i4>0</vt:i4>
      </vt:variant>
      <vt:variant>
        <vt:i4>5</vt:i4>
      </vt:variant>
      <vt:variant>
        <vt:lpwstr>https://www.local.gov.uk/parliament/briefings-and-responses/response-public-sector-audit-and-appointments-psaa-0</vt:lpwstr>
      </vt:variant>
      <vt:variant>
        <vt:lpwstr/>
      </vt:variant>
      <vt:variant>
        <vt:i4>2687009</vt:i4>
      </vt:variant>
      <vt:variant>
        <vt:i4>57</vt:i4>
      </vt:variant>
      <vt:variant>
        <vt:i4>0</vt:i4>
      </vt:variant>
      <vt:variant>
        <vt:i4>5</vt:i4>
      </vt:variant>
      <vt:variant>
        <vt:lpwstr>https://www.local.gov.uk/parliament/briefings-and-responses/response-public-sector-audit-and-appointments-psaa-consultation</vt:lpwstr>
      </vt:variant>
      <vt:variant>
        <vt:lpwstr/>
      </vt:variant>
      <vt:variant>
        <vt:i4>6750330</vt:i4>
      </vt:variant>
      <vt:variant>
        <vt:i4>54</vt:i4>
      </vt:variant>
      <vt:variant>
        <vt:i4>0</vt:i4>
      </vt:variant>
      <vt:variant>
        <vt:i4>5</vt:i4>
      </vt:variant>
      <vt:variant>
        <vt:lpwstr>https://www.local.gov.uk/response-report-independent-review-local-authority-financial-reporting-and-external-audit-england</vt:lpwstr>
      </vt:variant>
      <vt:variant>
        <vt:lpwstr/>
      </vt:variant>
      <vt:variant>
        <vt:i4>2949155</vt:i4>
      </vt:variant>
      <vt:variant>
        <vt:i4>51</vt:i4>
      </vt:variant>
      <vt:variant>
        <vt:i4>0</vt:i4>
      </vt:variant>
      <vt:variant>
        <vt:i4>5</vt:i4>
      </vt:variant>
      <vt:variant>
        <vt:lpwstr>https://www.local.gov.uk/parliament/briefings-and-responses/national-audit-office-auditor-guidance-note-03-agn-03-auditors</vt:lpwstr>
      </vt:variant>
      <vt:variant>
        <vt:lpwstr/>
      </vt:variant>
      <vt:variant>
        <vt:i4>6094861</vt:i4>
      </vt:variant>
      <vt:variant>
        <vt:i4>48</vt:i4>
      </vt:variant>
      <vt:variant>
        <vt:i4>0</vt:i4>
      </vt:variant>
      <vt:variant>
        <vt:i4>5</vt:i4>
      </vt:variant>
      <vt:variant>
        <vt:lpwstr>https://www.local.gov.uk/parliament/briefings-and-responses/psaas-consultation-audit-fee-scale-202021</vt:lpwstr>
      </vt:variant>
      <vt:variant>
        <vt:lpwstr/>
      </vt:variant>
      <vt:variant>
        <vt:i4>1048595</vt:i4>
      </vt:variant>
      <vt:variant>
        <vt:i4>45</vt:i4>
      </vt:variant>
      <vt:variant>
        <vt:i4>0</vt:i4>
      </vt:variant>
      <vt:variant>
        <vt:i4>5</vt:i4>
      </vt:variant>
      <vt:variant>
        <vt:lpwstr>https://www.local.gov.uk/sites/default/files/documents/Redmond review call for views - LGA submission.pdf</vt:lpwstr>
      </vt:variant>
      <vt:variant>
        <vt:lpwstr/>
      </vt:variant>
      <vt:variant>
        <vt:i4>4980752</vt:i4>
      </vt:variant>
      <vt:variant>
        <vt:i4>42</vt:i4>
      </vt:variant>
      <vt:variant>
        <vt:i4>0</vt:i4>
      </vt:variant>
      <vt:variant>
        <vt:i4>5</vt:i4>
      </vt:variant>
      <vt:variant>
        <vt:lpwstr>https://www.local.gov.uk/sites/default/files/documents/NAO Draft Code-of-Audit-Practice-Consultation-LGA response 2019 11 19.pdf</vt:lpwstr>
      </vt:variant>
      <vt:variant>
        <vt:lpwstr/>
      </vt:variant>
      <vt:variant>
        <vt:i4>5308442</vt:i4>
      </vt:variant>
      <vt:variant>
        <vt:i4>39</vt:i4>
      </vt:variant>
      <vt:variant>
        <vt:i4>0</vt:i4>
      </vt:variant>
      <vt:variant>
        <vt:i4>5</vt:i4>
      </vt:variant>
      <vt:variant>
        <vt:lpwstr>https://www.local.gov.uk/parliament/briefings-and-responses/national-audit-office-local-audit-england-code-audit-practice</vt:lpwstr>
      </vt:variant>
      <vt:variant>
        <vt:lpwstr/>
      </vt:variant>
      <vt:variant>
        <vt:i4>4784187</vt:i4>
      </vt:variant>
      <vt:variant>
        <vt:i4>36</vt:i4>
      </vt:variant>
      <vt:variant>
        <vt:i4>0</vt:i4>
      </vt:variant>
      <vt:variant>
        <vt:i4>5</vt:i4>
      </vt:variant>
      <vt:variant>
        <vt:lpwstr>https://protect-eu.mimecast.com/s/_YUlCElQWIl7BLrHpZ5w1B</vt:lpwstr>
      </vt:variant>
      <vt:variant>
        <vt:lpwstr/>
      </vt:variant>
      <vt:variant>
        <vt:i4>2490473</vt:i4>
      </vt:variant>
      <vt:variant>
        <vt:i4>33</vt:i4>
      </vt:variant>
      <vt:variant>
        <vt:i4>0</vt:i4>
      </vt:variant>
      <vt:variant>
        <vt:i4>5</vt:i4>
      </vt:variant>
      <vt:variant>
        <vt:lpwstr>https://committees.parliament.uk/publications/8615/documents/87166/default/</vt:lpwstr>
      </vt:variant>
      <vt:variant>
        <vt:lpwstr/>
      </vt:variant>
      <vt:variant>
        <vt:i4>7143466</vt:i4>
      </vt:variant>
      <vt:variant>
        <vt:i4>30</vt:i4>
      </vt:variant>
      <vt:variant>
        <vt:i4>0</vt:i4>
      </vt:variant>
      <vt:variant>
        <vt:i4>5</vt:i4>
      </vt:variant>
      <vt:variant>
        <vt:lpwstr>https://www.gov.uk/guidance/measures-to-improve-local-audit-delays?utm_medium=email&amp;utm_campaign=govuk-notifications&amp;utm_source=81365e1a-e6b1-4c1b-bce1-b5ef8fafef6f&amp;utm_content=immediately</vt:lpwstr>
      </vt:variant>
      <vt:variant>
        <vt:lpwstr/>
      </vt:variant>
      <vt:variant>
        <vt:i4>6750262</vt:i4>
      </vt:variant>
      <vt:variant>
        <vt:i4>27</vt:i4>
      </vt:variant>
      <vt:variant>
        <vt:i4>0</vt:i4>
      </vt:variant>
      <vt:variant>
        <vt:i4>5</vt:i4>
      </vt:variant>
      <vt:variant>
        <vt:lpwstr>https://www.cipfa.org/policy-and-guidance/consultations/emergency-proposals-for-update-of-202122-and-2022223-codes</vt:lpwstr>
      </vt:variant>
      <vt:variant>
        <vt:lpwstr/>
      </vt:variant>
      <vt:variant>
        <vt:i4>5767244</vt:i4>
      </vt:variant>
      <vt:variant>
        <vt:i4>24</vt:i4>
      </vt:variant>
      <vt:variant>
        <vt:i4>0</vt:i4>
      </vt:variant>
      <vt:variant>
        <vt:i4>5</vt:i4>
      </vt:variant>
      <vt:variant>
        <vt:lpwstr>https://protect-eu.mimecast.com/s/8r4KC76JVIz19JvsBv4dA2</vt:lpwstr>
      </vt:variant>
      <vt:variant>
        <vt:lpwstr/>
      </vt:variant>
      <vt:variant>
        <vt:i4>5308494</vt:i4>
      </vt:variant>
      <vt:variant>
        <vt:i4>21</vt:i4>
      </vt:variant>
      <vt:variant>
        <vt:i4>0</vt:i4>
      </vt:variant>
      <vt:variant>
        <vt:i4>5</vt:i4>
      </vt:variant>
      <vt:variant>
        <vt:lpwstr>https://committees.parliament.uk/work/1138/timeliness-of-local-auditor-reporting-on-local-government-in-england/</vt:lpwstr>
      </vt:variant>
      <vt:variant>
        <vt:lpwstr/>
      </vt:variant>
      <vt:variant>
        <vt:i4>6357050</vt:i4>
      </vt:variant>
      <vt:variant>
        <vt:i4>18</vt:i4>
      </vt:variant>
      <vt:variant>
        <vt:i4>0</vt:i4>
      </vt:variant>
      <vt:variant>
        <vt:i4>5</vt:i4>
      </vt:variant>
      <vt:variant>
        <vt:lpwstr>https://committees.parliament.uk/writtenevidence/41092/pdf/</vt:lpwstr>
      </vt:variant>
      <vt:variant>
        <vt:lpwstr/>
      </vt:variant>
      <vt:variant>
        <vt:i4>6553653</vt:i4>
      </vt:variant>
      <vt:variant>
        <vt:i4>15</vt:i4>
      </vt:variant>
      <vt:variant>
        <vt:i4>0</vt:i4>
      </vt:variant>
      <vt:variant>
        <vt:i4>5</vt:i4>
      </vt:variant>
      <vt:variant>
        <vt:lpwstr>https://committees.parliament.uk/writtenevidence/35828/pdf/</vt:lpwstr>
      </vt:variant>
      <vt:variant>
        <vt:lpwstr/>
      </vt:variant>
      <vt:variant>
        <vt:i4>6750330</vt:i4>
      </vt:variant>
      <vt:variant>
        <vt:i4>12</vt:i4>
      </vt:variant>
      <vt:variant>
        <vt:i4>0</vt:i4>
      </vt:variant>
      <vt:variant>
        <vt:i4>5</vt:i4>
      </vt:variant>
      <vt:variant>
        <vt:lpwstr>https://www.local.gov.uk/response-report-independent-review-local-authority-financial-reporting-and-external-audit-england</vt:lpwstr>
      </vt:variant>
      <vt:variant>
        <vt:lpwstr/>
      </vt:variant>
      <vt:variant>
        <vt:i4>131085</vt:i4>
      </vt:variant>
      <vt:variant>
        <vt:i4>9</vt:i4>
      </vt:variant>
      <vt:variant>
        <vt:i4>0</vt:i4>
      </vt:variant>
      <vt:variant>
        <vt:i4>5</vt:i4>
      </vt:variant>
      <vt:variant>
        <vt:lpwstr>https://www.gov.uk/government/publications/local-authority-financial-reporting-and-external-audit-independent-review</vt:lpwstr>
      </vt:variant>
      <vt:variant>
        <vt:lpwstr/>
      </vt:variant>
      <vt:variant>
        <vt:i4>1048595</vt:i4>
      </vt:variant>
      <vt:variant>
        <vt:i4>6</vt:i4>
      </vt:variant>
      <vt:variant>
        <vt:i4>0</vt:i4>
      </vt:variant>
      <vt:variant>
        <vt:i4>5</vt:i4>
      </vt:variant>
      <vt:variant>
        <vt:lpwstr>https://www.local.gov.uk/sites/default/files/documents/Redmond review call for views - LGA submission.pdf</vt:lpwstr>
      </vt:variant>
      <vt:variant>
        <vt:lpwstr/>
      </vt:variant>
      <vt:variant>
        <vt:i4>131085</vt:i4>
      </vt:variant>
      <vt:variant>
        <vt:i4>3</vt:i4>
      </vt:variant>
      <vt:variant>
        <vt:i4>0</vt:i4>
      </vt:variant>
      <vt:variant>
        <vt:i4>5</vt:i4>
      </vt:variant>
      <vt:variant>
        <vt:lpwstr>https://www.gov.uk/government/publications/local-authority-financial-reporting-and-external-audit-independent-review</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Emilia Peters</cp:lastModifiedBy>
  <cp:revision>67</cp:revision>
  <dcterms:created xsi:type="dcterms:W3CDTF">2022-02-09T14:49:00Z</dcterms:created>
  <dcterms:modified xsi:type="dcterms:W3CDTF">2022-02-22T11:33:00Z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0x0101006ECE7529B454A541B6C145CFA9AD70DD</vt:lpwstr>
  </property>
</Properties>
</file>